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51D6" w14:textId="77777777" w:rsidR="00B5773F" w:rsidRDefault="00B5773F" w:rsidP="00B5773F">
      <w:pPr>
        <w:jc w:val="right"/>
        <w:rPr>
          <w:rFonts w:ascii="Verdana" w:hAnsi="Verdana"/>
          <w:sz w:val="16"/>
          <w:szCs w:val="16"/>
        </w:rPr>
      </w:pPr>
      <w:bookmarkStart w:id="0" w:name="_GoBack"/>
      <w:bookmarkEnd w:id="0"/>
      <w:r>
        <w:tab/>
      </w:r>
    </w:p>
    <w:p w14:paraId="13FC7355" w14:textId="77777777" w:rsidR="00B5773F" w:rsidRPr="00EE19A5" w:rsidRDefault="0098300C" w:rsidP="00B5773F">
      <w:pPr>
        <w:jc w:val="right"/>
        <w:rPr>
          <w:rFonts w:ascii="Verdana" w:hAnsi="Verdana"/>
          <w:sz w:val="16"/>
          <w:szCs w:val="16"/>
        </w:rPr>
      </w:pPr>
      <w:r>
        <w:rPr>
          <w:noProof/>
          <w:lang w:val="nl-NL"/>
        </w:rPr>
        <w:object w:dxaOrig="1440" w:dyaOrig="1440" w14:anchorId="01509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180.4pt;height:72.85pt;z-index:251659264" wrapcoords="-67 0 -67 21434 21600 21434 21600 0 -67 0">
            <v:imagedata r:id="rId10" o:title=""/>
            <w10:wrap type="tight"/>
          </v:shape>
          <o:OLEObject Type="Embed" ProgID="PhotoDraw.Document.2" ShapeID="_x0000_s1026" DrawAspect="Content" ObjectID="_1645946231" r:id="rId11"/>
        </w:object>
      </w:r>
      <w:r w:rsidR="00B5773F">
        <w:tab/>
      </w:r>
      <w:r w:rsidR="00B5773F" w:rsidRPr="00EE19A5">
        <w:rPr>
          <w:rFonts w:ascii="Verdana" w:hAnsi="Verdana"/>
          <w:sz w:val="16"/>
          <w:szCs w:val="16"/>
        </w:rPr>
        <w:t>Vrije Basisschool O.-L.-V. Visitatie</w:t>
      </w:r>
    </w:p>
    <w:p w14:paraId="56E14FA1" w14:textId="77777777" w:rsidR="00B5773F" w:rsidRPr="00EE19A5" w:rsidRDefault="00B5773F" w:rsidP="00B5773F">
      <w:pPr>
        <w:jc w:val="right"/>
        <w:rPr>
          <w:rFonts w:ascii="Verdana" w:hAnsi="Verdana"/>
          <w:sz w:val="16"/>
          <w:szCs w:val="16"/>
        </w:rPr>
      </w:pPr>
      <w:r w:rsidRPr="00EE19A5">
        <w:rPr>
          <w:rFonts w:ascii="Verdana" w:hAnsi="Verdana"/>
          <w:sz w:val="16"/>
          <w:szCs w:val="16"/>
        </w:rPr>
        <w:tab/>
        <w:t xml:space="preserve">Stas de Richellelaan 19 </w:t>
      </w:r>
    </w:p>
    <w:p w14:paraId="1CB8C5D5" w14:textId="77777777" w:rsidR="00B5773F" w:rsidRDefault="00B5773F" w:rsidP="00B5773F">
      <w:pPr>
        <w:numPr>
          <w:ilvl w:val="0"/>
          <w:numId w:val="3"/>
        </w:numPr>
        <w:tabs>
          <w:tab w:val="clear" w:pos="3435"/>
          <w:tab w:val="num" w:pos="1308"/>
        </w:tabs>
        <w:spacing w:after="0" w:line="240" w:lineRule="auto"/>
        <w:ind w:left="1308"/>
        <w:jc w:val="right"/>
        <w:rPr>
          <w:rFonts w:ascii="Verdana" w:hAnsi="Verdana"/>
          <w:sz w:val="16"/>
          <w:szCs w:val="16"/>
        </w:rPr>
      </w:pPr>
      <w:r w:rsidRPr="00EE19A5">
        <w:rPr>
          <w:rFonts w:ascii="Verdana" w:hAnsi="Verdana"/>
          <w:sz w:val="16"/>
          <w:szCs w:val="16"/>
        </w:rPr>
        <w:t xml:space="preserve">Bottelare </w:t>
      </w:r>
      <w:r>
        <w:rPr>
          <w:rFonts w:ascii="Verdana" w:hAnsi="Verdana"/>
          <w:sz w:val="16"/>
          <w:szCs w:val="16"/>
        </w:rPr>
        <w:t xml:space="preserve"> </w:t>
      </w:r>
      <w:r w:rsidRPr="00EE19A5">
        <w:rPr>
          <w:rFonts w:ascii="Verdana" w:hAnsi="Verdana"/>
          <w:sz w:val="16"/>
          <w:szCs w:val="16"/>
        </w:rPr>
        <w:t xml:space="preserve"> </w:t>
      </w:r>
    </w:p>
    <w:p w14:paraId="778A36E5" w14:textId="77777777" w:rsidR="00B5773F" w:rsidRPr="00EE19A5" w:rsidRDefault="00B5773F" w:rsidP="00B5773F">
      <w:pPr>
        <w:ind w:left="1308"/>
        <w:jc w:val="center"/>
        <w:rPr>
          <w:rFonts w:ascii="Verdana" w:hAnsi="Verdana"/>
          <w:sz w:val="16"/>
          <w:szCs w:val="16"/>
        </w:rPr>
      </w:pPr>
      <w:r>
        <w:rPr>
          <w:rFonts w:ascii="Verdana" w:hAnsi="Verdana"/>
          <w:sz w:val="16"/>
          <w:szCs w:val="16"/>
        </w:rPr>
        <w:t xml:space="preserve">                                                                      </w:t>
      </w:r>
      <w:r w:rsidRPr="00EE19A5">
        <w:rPr>
          <w:rFonts w:ascii="Verdana" w:hAnsi="Verdana"/>
          <w:sz w:val="16"/>
          <w:szCs w:val="16"/>
        </w:rPr>
        <w:sym w:font="Wingdings 2" w:char="F027"/>
      </w:r>
      <w:r w:rsidRPr="00EE19A5">
        <w:rPr>
          <w:rFonts w:ascii="Verdana" w:hAnsi="Verdana"/>
          <w:sz w:val="16"/>
          <w:szCs w:val="16"/>
        </w:rPr>
        <w:t xml:space="preserve"> 09/362.88.33 </w:t>
      </w:r>
      <w:r w:rsidRPr="00EE19A5">
        <w:rPr>
          <w:rFonts w:ascii="Verdana" w:hAnsi="Verdana"/>
          <w:sz w:val="16"/>
          <w:szCs w:val="16"/>
        </w:rPr>
        <w:tab/>
      </w:r>
      <w:r w:rsidRPr="00EE19A5">
        <w:rPr>
          <w:rFonts w:ascii="Verdana" w:hAnsi="Verdana"/>
          <w:sz w:val="16"/>
          <w:szCs w:val="16"/>
        </w:rPr>
        <w:tab/>
        <w:t xml:space="preserve"> </w:t>
      </w:r>
    </w:p>
    <w:p w14:paraId="0C68EA14" w14:textId="77777777" w:rsidR="00B5773F" w:rsidRDefault="00B5773F" w:rsidP="00B5773F">
      <w:pPr>
        <w:ind w:left="708" w:firstLine="708"/>
        <w:jc w:val="right"/>
        <w:rPr>
          <w:rFonts w:ascii="Verdana" w:hAnsi="Verdana"/>
          <w:sz w:val="16"/>
          <w:szCs w:val="16"/>
        </w:rPr>
      </w:pPr>
      <w:r>
        <w:rPr>
          <w:rFonts w:ascii="Verdana" w:hAnsi="Verdana"/>
          <w:sz w:val="16"/>
          <w:szCs w:val="16"/>
        </w:rPr>
        <w:t xml:space="preserve">                      </w:t>
      </w:r>
      <w:r w:rsidRPr="00EE19A5">
        <w:rPr>
          <w:rFonts w:ascii="Verdana" w:hAnsi="Verdana"/>
          <w:sz w:val="16"/>
          <w:szCs w:val="16"/>
        </w:rPr>
        <w:sym w:font="Wingdings" w:char="F038"/>
      </w:r>
      <w:r w:rsidRPr="00EE19A5">
        <w:rPr>
          <w:rFonts w:ascii="Verdana" w:hAnsi="Verdana"/>
          <w:sz w:val="16"/>
          <w:szCs w:val="16"/>
        </w:rPr>
        <w:t xml:space="preserve"> </w:t>
      </w:r>
      <w:hyperlink r:id="rId12" w:history="1">
        <w:r w:rsidRPr="00D1285F">
          <w:rPr>
            <w:rStyle w:val="Hyperlink"/>
            <w:rFonts w:ascii="Verdana" w:hAnsi="Verdana"/>
            <w:sz w:val="16"/>
            <w:szCs w:val="16"/>
          </w:rPr>
          <w:t>www.visitatiebottelare.be</w:t>
        </w:r>
      </w:hyperlink>
      <w:r>
        <w:rPr>
          <w:rFonts w:ascii="Verdana" w:hAnsi="Verdana"/>
          <w:sz w:val="16"/>
          <w:szCs w:val="16"/>
        </w:rPr>
        <w:tab/>
      </w:r>
    </w:p>
    <w:p w14:paraId="2FE8B08C" w14:textId="77777777" w:rsidR="00B5773F" w:rsidRPr="006F2AB6" w:rsidRDefault="00B5773F" w:rsidP="00B5773F">
      <w:pPr>
        <w:jc w:val="right"/>
        <w:rPr>
          <w:rFonts w:ascii="Verdana" w:hAnsi="Verdana"/>
          <w:sz w:val="16"/>
          <w:szCs w:val="16"/>
        </w:rPr>
      </w:pPr>
      <w:r>
        <w:rPr>
          <w:rFonts w:ascii="Verdana" w:hAnsi="Verdana"/>
          <w:sz w:val="16"/>
          <w:szCs w:val="16"/>
        </w:rPr>
        <w:t xml:space="preserve">            </w:t>
      </w:r>
      <w:r w:rsidRPr="00EE19A5">
        <w:rPr>
          <w:rFonts w:ascii="Verdana" w:hAnsi="Verdana"/>
          <w:sz w:val="16"/>
          <w:szCs w:val="16"/>
        </w:rPr>
        <w:t>scholengemeenschap Sint-Jan&amp;Visitatie</w:t>
      </w:r>
    </w:p>
    <w:p w14:paraId="0FB73AA3" w14:textId="25A5EFCD" w:rsidR="002B31CC" w:rsidRDefault="00E83D8D" w:rsidP="002B31CC">
      <w:pPr>
        <w:pStyle w:val="paragraph"/>
        <w:jc w:val="right"/>
        <w:textAlignment w:val="baseline"/>
        <w:rPr>
          <w:rStyle w:val="eop"/>
          <w:rFonts w:ascii="Calibri Light" w:hAnsi="Calibri Light" w:cs="Calibri Light"/>
          <w:sz w:val="32"/>
          <w:szCs w:val="32"/>
          <w:lang w:val="nl-NL"/>
        </w:rPr>
      </w:pPr>
      <w:r>
        <w:rPr>
          <w:rStyle w:val="eop"/>
          <w:rFonts w:ascii="Calibri Light" w:hAnsi="Calibri Light" w:cs="Calibri Light"/>
          <w:sz w:val="32"/>
          <w:szCs w:val="32"/>
          <w:lang w:val="nl-NL"/>
        </w:rPr>
        <w:tab/>
      </w:r>
      <w:r>
        <w:rPr>
          <w:rStyle w:val="eop"/>
          <w:rFonts w:ascii="Calibri Light" w:hAnsi="Calibri Light" w:cs="Calibri Light"/>
          <w:sz w:val="32"/>
          <w:szCs w:val="32"/>
          <w:lang w:val="nl-NL"/>
        </w:rPr>
        <w:tab/>
      </w:r>
      <w:r>
        <w:rPr>
          <w:rStyle w:val="eop"/>
          <w:rFonts w:ascii="Calibri Light" w:hAnsi="Calibri Light" w:cs="Calibri Light"/>
          <w:sz w:val="32"/>
          <w:szCs w:val="32"/>
          <w:lang w:val="nl-NL"/>
        </w:rPr>
        <w:tab/>
      </w:r>
      <w:r w:rsidR="002B31CC">
        <w:rPr>
          <w:rStyle w:val="eop"/>
          <w:rFonts w:ascii="Calibri Light" w:hAnsi="Calibri Light" w:cs="Calibri Light"/>
          <w:sz w:val="32"/>
          <w:szCs w:val="32"/>
          <w:lang w:val="nl-NL"/>
        </w:rPr>
        <w:tab/>
      </w:r>
      <w:r w:rsidR="002B31CC">
        <w:rPr>
          <w:rStyle w:val="eop"/>
          <w:rFonts w:ascii="Calibri Light" w:hAnsi="Calibri Light" w:cs="Calibri Light"/>
          <w:sz w:val="32"/>
          <w:szCs w:val="32"/>
          <w:lang w:val="nl-NL"/>
        </w:rPr>
        <w:tab/>
      </w:r>
    </w:p>
    <w:p w14:paraId="79F6422D" w14:textId="448DD1D2" w:rsidR="00794748" w:rsidRDefault="002B31CC" w:rsidP="002B31CC">
      <w:pPr>
        <w:pStyle w:val="paragraph"/>
        <w:jc w:val="right"/>
        <w:textAlignment w:val="baseline"/>
        <w:rPr>
          <w:rStyle w:val="eop"/>
          <w:rFonts w:ascii="Calibri" w:hAnsi="Calibri" w:cs="Calibri"/>
          <w:sz w:val="22"/>
          <w:szCs w:val="22"/>
          <w:lang w:val="nl-NL"/>
        </w:rPr>
      </w:pPr>
      <w:r w:rsidRPr="002B31CC">
        <w:rPr>
          <w:rStyle w:val="eop"/>
          <w:rFonts w:ascii="Calibri" w:hAnsi="Calibri" w:cs="Calibri"/>
          <w:sz w:val="22"/>
          <w:szCs w:val="22"/>
          <w:lang w:val="nl-NL"/>
        </w:rPr>
        <w:t>Bottelare, 13/03/2020</w:t>
      </w:r>
      <w:r w:rsidR="00794748" w:rsidRPr="002B31CC">
        <w:rPr>
          <w:rStyle w:val="eop"/>
          <w:rFonts w:ascii="Calibri" w:hAnsi="Calibri" w:cs="Calibri"/>
          <w:sz w:val="22"/>
          <w:szCs w:val="22"/>
          <w:lang w:val="nl-NL"/>
        </w:rPr>
        <w:t> </w:t>
      </w:r>
    </w:p>
    <w:p w14:paraId="3F872020" w14:textId="77777777" w:rsidR="002B31CC" w:rsidRPr="002B31CC" w:rsidRDefault="002B31CC" w:rsidP="002B31CC">
      <w:pPr>
        <w:pStyle w:val="paragraph"/>
        <w:jc w:val="right"/>
        <w:textAlignment w:val="baseline"/>
        <w:rPr>
          <w:rFonts w:ascii="Calibri" w:hAnsi="Calibri" w:cs="Calibri"/>
          <w:sz w:val="22"/>
          <w:szCs w:val="22"/>
          <w:lang w:val="nl-NL"/>
        </w:rPr>
      </w:pPr>
    </w:p>
    <w:p w14:paraId="7AF92F05" w14:textId="77777777" w:rsidR="002B31CC" w:rsidRDefault="002B31CC" w:rsidP="007A6657">
      <w:pPr>
        <w:spacing w:line="276" w:lineRule="auto"/>
      </w:pPr>
      <w:r>
        <w:t>Beste ouder(s), opvoeder(s), verzorger(s),</w:t>
      </w:r>
    </w:p>
    <w:p w14:paraId="7755B912" w14:textId="6DEEBDED" w:rsidR="007A6657" w:rsidRDefault="14B87C99" w:rsidP="007A6657">
      <w:pPr>
        <w:spacing w:line="276" w:lineRule="auto"/>
      </w:pPr>
      <w:r>
        <w:t xml:space="preserve">De </w:t>
      </w:r>
      <w:r w:rsidR="4E3FEEA9">
        <w:t xml:space="preserve">Nationale Veiligheidsraad </w:t>
      </w:r>
      <w:r w:rsidR="5366A66A">
        <w:t xml:space="preserve">heeft beslist om de lessen te schorsen in alle scholen </w:t>
      </w:r>
      <w:r>
        <w:t>om de verdere verspreiding van het coronavirus in te dijken</w:t>
      </w:r>
      <w:r w:rsidR="5366A66A">
        <w:t xml:space="preserve"> en de kwetsbare groepen te beschermen.</w:t>
      </w:r>
      <w:r>
        <w:t xml:space="preserve"> </w:t>
      </w:r>
    </w:p>
    <w:p w14:paraId="0FA11A36" w14:textId="77777777" w:rsidR="00B5773F" w:rsidRDefault="14B87C99" w:rsidP="007A6657">
      <w:pPr>
        <w:spacing w:line="276" w:lineRule="auto"/>
        <w:rPr>
          <w:b/>
          <w:bCs/>
        </w:rPr>
      </w:pPr>
      <w:r w:rsidRPr="4524316B">
        <w:rPr>
          <w:b/>
          <w:bCs/>
        </w:rPr>
        <w:t xml:space="preserve">Wat </w:t>
      </w:r>
      <w:r w:rsidR="0C05DA6C" w:rsidRPr="4524316B">
        <w:rPr>
          <w:b/>
          <w:bCs/>
        </w:rPr>
        <w:t xml:space="preserve">betekent dit </w:t>
      </w:r>
      <w:r w:rsidRPr="4524316B">
        <w:rPr>
          <w:b/>
          <w:bCs/>
        </w:rPr>
        <w:t>voor onze school?</w:t>
      </w:r>
    </w:p>
    <w:p w14:paraId="10348955" w14:textId="40078CD3" w:rsidR="7B76FE75" w:rsidRDefault="002B31CC" w:rsidP="002B31CC">
      <w:pPr>
        <w:spacing w:line="276" w:lineRule="auto"/>
      </w:pPr>
      <w:r>
        <w:t xml:space="preserve">Alle lessen worden geschorst. Enkel in uitzonderlijke gevallen kunnen jullie beroep doen op de noodopvang van de school. Dit om de verdere verspreiding van het </w:t>
      </w:r>
      <w:r w:rsidR="00E83D8D" w:rsidRPr="00E83D8D">
        <w:rPr>
          <w:rFonts w:cstheme="minorHAnsi"/>
        </w:rPr>
        <w:t>corona</w:t>
      </w:r>
      <w:r w:rsidRPr="00E83D8D">
        <w:rPr>
          <w:rFonts w:cstheme="minorHAnsi"/>
        </w:rPr>
        <w:t>virus</w:t>
      </w:r>
      <w:r>
        <w:t xml:space="preserve"> tegen te gaan. </w:t>
      </w:r>
    </w:p>
    <w:p w14:paraId="69FB748E" w14:textId="42B17CB3" w:rsidR="007A65C4" w:rsidRPr="00ED597E" w:rsidRDefault="0017353E" w:rsidP="007A65C4">
      <w:pPr>
        <w:pStyle w:val="paragraph"/>
        <w:textAlignment w:val="baseline"/>
        <w:rPr>
          <w:rStyle w:val="normaltextrun1"/>
          <w:rFonts w:asciiTheme="minorHAnsi" w:hAnsiTheme="minorHAnsi" w:cstheme="minorBidi"/>
          <w:sz w:val="22"/>
          <w:szCs w:val="22"/>
          <w:lang w:val="nl-NL"/>
        </w:rPr>
      </w:pPr>
      <w:r w:rsidRPr="4256E5A8">
        <w:rPr>
          <w:rStyle w:val="normaltextrun1"/>
          <w:rFonts w:asciiTheme="minorHAnsi" w:hAnsiTheme="minorHAnsi" w:cstheme="minorBidi"/>
          <w:sz w:val="22"/>
          <w:szCs w:val="22"/>
          <w:lang w:val="nl-NL"/>
        </w:rPr>
        <w:t xml:space="preserve">Deze maatregel gaat in </w:t>
      </w:r>
      <w:r w:rsidRPr="0095206F">
        <w:rPr>
          <w:rStyle w:val="normaltextrun1"/>
          <w:rFonts w:asciiTheme="minorHAnsi" w:hAnsiTheme="minorHAnsi" w:cstheme="minorHAnsi"/>
          <w:sz w:val="22"/>
          <w:szCs w:val="22"/>
          <w:lang w:val="nl-NL"/>
        </w:rPr>
        <w:t xml:space="preserve">op </w:t>
      </w:r>
      <w:r w:rsidR="3A7935EC" w:rsidRPr="0095206F">
        <w:rPr>
          <w:rStyle w:val="normaltextrun1"/>
          <w:rFonts w:asciiTheme="minorHAnsi" w:hAnsiTheme="minorHAnsi" w:cstheme="minorHAnsi"/>
          <w:sz w:val="22"/>
          <w:szCs w:val="22"/>
          <w:lang w:val="nl-NL"/>
        </w:rPr>
        <w:t>vrijdag 13</w:t>
      </w:r>
      <w:r w:rsidRPr="0095206F">
        <w:rPr>
          <w:rStyle w:val="normaltextrun1"/>
          <w:rFonts w:asciiTheme="minorHAnsi" w:hAnsiTheme="minorHAnsi" w:cstheme="minorHAnsi"/>
          <w:sz w:val="22"/>
          <w:szCs w:val="22"/>
          <w:lang w:val="nl-NL"/>
        </w:rPr>
        <w:t xml:space="preserve"> maart </w:t>
      </w:r>
      <w:r w:rsidR="0AE4124F" w:rsidRPr="0095206F">
        <w:rPr>
          <w:rStyle w:val="normaltextrun1"/>
          <w:rFonts w:asciiTheme="minorHAnsi" w:hAnsiTheme="minorHAnsi" w:cstheme="minorHAnsi"/>
          <w:sz w:val="22"/>
          <w:szCs w:val="22"/>
          <w:lang w:val="nl-NL"/>
        </w:rPr>
        <w:t>om 24 uur</w:t>
      </w:r>
      <w:r w:rsidR="0AE4124F" w:rsidRPr="623F1A82">
        <w:rPr>
          <w:rStyle w:val="normaltextrun1"/>
          <w:rFonts w:ascii="Calibri Light" w:hAnsi="Calibri Light" w:cs="Calibri Light"/>
          <w:sz w:val="22"/>
          <w:szCs w:val="22"/>
          <w:lang w:val="nl-NL"/>
        </w:rPr>
        <w:t xml:space="preserve"> </w:t>
      </w:r>
      <w:r w:rsidRPr="623F1A82">
        <w:rPr>
          <w:rStyle w:val="normaltextrun1"/>
          <w:rFonts w:ascii="Calibri Light" w:hAnsi="Calibri Light" w:cs="Calibri Light"/>
          <w:sz w:val="22"/>
          <w:szCs w:val="22"/>
          <w:lang w:val="nl-NL"/>
        </w:rPr>
        <w:t>en</w:t>
      </w:r>
      <w:r w:rsidRPr="4256E5A8">
        <w:rPr>
          <w:rStyle w:val="normaltextrun1"/>
          <w:rFonts w:asciiTheme="minorHAnsi" w:hAnsiTheme="minorHAnsi" w:cstheme="minorBidi"/>
          <w:sz w:val="22"/>
          <w:szCs w:val="22"/>
          <w:lang w:val="nl-NL"/>
        </w:rPr>
        <w:t xml:space="preserve"> duurt t.e.m. 3 april 2020. </w:t>
      </w:r>
      <w:r w:rsidR="66D69A12" w:rsidRPr="4256E5A8">
        <w:rPr>
          <w:rStyle w:val="normaltextrun1"/>
          <w:rFonts w:asciiTheme="minorHAnsi" w:hAnsiTheme="minorHAnsi" w:cstheme="minorBidi"/>
          <w:sz w:val="22"/>
          <w:szCs w:val="22"/>
          <w:lang w:val="nl-NL"/>
        </w:rPr>
        <w:t xml:space="preserve">Gedurende deze periode worden er geen afwezigheden geregistreerd.  </w:t>
      </w:r>
      <w:r w:rsidRPr="4256E5A8">
        <w:rPr>
          <w:rStyle w:val="normaltextrun1"/>
          <w:rFonts w:asciiTheme="minorHAnsi" w:hAnsiTheme="minorHAnsi" w:cstheme="minorBidi"/>
          <w:sz w:val="22"/>
          <w:szCs w:val="22"/>
          <w:lang w:val="nl-NL"/>
        </w:rPr>
        <w:t xml:space="preserve"> </w:t>
      </w:r>
    </w:p>
    <w:p w14:paraId="6CD2B3B7" w14:textId="54E83B39" w:rsidR="4256E5A8" w:rsidRDefault="4256E5A8" w:rsidP="4256E5A8">
      <w:pPr>
        <w:pStyle w:val="paragraph"/>
        <w:rPr>
          <w:rStyle w:val="normaltextrun1"/>
          <w:rFonts w:asciiTheme="minorHAnsi" w:hAnsiTheme="minorHAnsi" w:cstheme="minorBidi"/>
          <w:sz w:val="22"/>
          <w:szCs w:val="22"/>
          <w:lang w:val="nl-NL"/>
        </w:rPr>
      </w:pPr>
    </w:p>
    <w:p w14:paraId="3F3C123C" w14:textId="4C12FB0D" w:rsidR="00757A5B" w:rsidRPr="00757A5B" w:rsidRDefault="00B5773F" w:rsidP="00B5773F">
      <w:pPr>
        <w:spacing w:line="276" w:lineRule="auto"/>
      </w:pPr>
      <w:r w:rsidRPr="00757A5B">
        <w:t xml:space="preserve">Inschrijven voor </w:t>
      </w:r>
      <w:r w:rsidR="00757A5B" w:rsidRPr="00757A5B">
        <w:t>de nood</w:t>
      </w:r>
      <w:r w:rsidRPr="00757A5B">
        <w:t>opvang op school kan via de volgende link:</w:t>
      </w:r>
      <w:r w:rsidR="002B31CC" w:rsidRPr="00757A5B">
        <w:t xml:space="preserve"> </w:t>
      </w:r>
      <w:hyperlink r:id="rId13" w:history="1">
        <w:r w:rsidR="00757A5B" w:rsidRPr="00757A5B">
          <w:rPr>
            <w:color w:val="0000FF"/>
            <w:u w:val="single"/>
          </w:rPr>
          <w:t>https://docs.google.com/forms/d/1zxgSG_rWiWHw65rg-5oM2U8WGt-cZO7Tapq1hQgVf10/edit</w:t>
        </w:r>
      </w:hyperlink>
    </w:p>
    <w:p w14:paraId="1918A31A" w14:textId="0DAA2751" w:rsidR="00B5773F" w:rsidRPr="00757A5B" w:rsidRDefault="00B5773F" w:rsidP="00B5773F">
      <w:pPr>
        <w:spacing w:line="276" w:lineRule="auto"/>
      </w:pPr>
      <w:r w:rsidRPr="00757A5B">
        <w:t xml:space="preserve">Vul </w:t>
      </w:r>
      <w:r w:rsidRPr="00757A5B">
        <w:rPr>
          <w:b/>
        </w:rPr>
        <w:t>per kind</w:t>
      </w:r>
      <w:r w:rsidRPr="00757A5B">
        <w:t xml:space="preserve"> dit formulier in. Op zondag 15/03/2020 om 20:00 sluiten we de inschrijvingen af. Dit geeft ons nog even de tijd om alles te organiseren tegen maandag 16/03/2020. Wens je achteraf nog zaken te wijzigen dan neem je contact op met de directie van de school. Probeer dit echter zo veel mogelijk te vermijden. </w:t>
      </w:r>
      <w:r w:rsidR="00E83D8D">
        <w:t xml:space="preserve">                                                                                                                                        </w:t>
      </w:r>
      <w:r w:rsidRPr="00757A5B">
        <w:t>W</w:t>
      </w:r>
      <w:r w:rsidR="00E83D8D">
        <w:t>ij bieden geen warme maaltijden meer aan</w:t>
      </w:r>
      <w:r w:rsidRPr="00757A5B">
        <w:t xml:space="preserve">. Wie over de middag blijft eten, brengt een lunchpakket mee. Tussendoortjes en drankjes worden van thuis mee gebracht. </w:t>
      </w:r>
    </w:p>
    <w:p w14:paraId="048A0EE1" w14:textId="38EB5596" w:rsidR="0017353E" w:rsidRPr="00757A5B" w:rsidRDefault="0017353E" w:rsidP="002B31CC">
      <w:pPr>
        <w:pStyle w:val="paragraph"/>
        <w:rPr>
          <w:rStyle w:val="eop"/>
          <w:rFonts w:asciiTheme="minorHAnsi" w:hAnsiTheme="minorHAnsi" w:cstheme="minorHAnsi"/>
          <w:sz w:val="22"/>
          <w:szCs w:val="22"/>
          <w:lang w:val="nl-NL"/>
        </w:rPr>
      </w:pPr>
      <w:r w:rsidRPr="00757A5B">
        <w:rPr>
          <w:rStyle w:val="normaltextrun1"/>
          <w:rFonts w:asciiTheme="minorHAnsi" w:hAnsiTheme="minorHAnsi" w:cstheme="minorHAnsi"/>
          <w:sz w:val="22"/>
          <w:szCs w:val="22"/>
          <w:lang w:val="nl-NL"/>
        </w:rPr>
        <w:t xml:space="preserve">De begeleidende klassenraden </w:t>
      </w:r>
      <w:r w:rsidR="1D67EFDE" w:rsidRPr="00757A5B">
        <w:rPr>
          <w:rStyle w:val="normaltextrun1"/>
          <w:rFonts w:asciiTheme="minorHAnsi" w:hAnsiTheme="minorHAnsi" w:cstheme="minorHAnsi"/>
          <w:sz w:val="22"/>
          <w:szCs w:val="22"/>
          <w:lang w:val="nl-NL"/>
        </w:rPr>
        <w:t xml:space="preserve">zullen nagaan </w:t>
      </w:r>
      <w:r w:rsidRPr="00757A5B">
        <w:rPr>
          <w:rStyle w:val="normaltextrun1"/>
          <w:rFonts w:asciiTheme="minorHAnsi" w:hAnsiTheme="minorHAnsi" w:cstheme="minorHAnsi"/>
          <w:sz w:val="22"/>
          <w:szCs w:val="22"/>
          <w:lang w:val="nl-NL"/>
        </w:rPr>
        <w:t>hoe we de gemiste leerstof bijwe</w:t>
      </w:r>
      <w:r w:rsidR="00B5773F" w:rsidRPr="00757A5B">
        <w:rPr>
          <w:rStyle w:val="normaltextrun1"/>
          <w:rFonts w:asciiTheme="minorHAnsi" w:hAnsiTheme="minorHAnsi" w:cstheme="minorHAnsi"/>
          <w:sz w:val="22"/>
          <w:szCs w:val="22"/>
          <w:lang w:val="nl-NL"/>
        </w:rPr>
        <w:t xml:space="preserve">rken. </w:t>
      </w:r>
      <w:r w:rsidR="002B31CC" w:rsidRPr="00757A5B">
        <w:rPr>
          <w:rStyle w:val="eop"/>
          <w:rFonts w:asciiTheme="minorHAnsi" w:hAnsiTheme="minorHAnsi" w:cstheme="minorHAnsi"/>
          <w:sz w:val="22"/>
          <w:szCs w:val="22"/>
          <w:lang w:val="nl-NL"/>
        </w:rPr>
        <w:t>Vandaag kregen de leerlingen van de lagere school een pakketje (met werkboeken, schriften en leesboeken) mee. Tegen woensdag 18/03/2020 bezorgen we u hierover meer informatie. De leerkracht zal duidelijk aangeven welke leerstof best ‘onderhouden’ wordt. We investeerden reeds maanden in de verdere ontwikkeling van jouw kind. Bij een nieuwe opstart bouwen we verder</w:t>
      </w:r>
      <w:r w:rsidR="00757A5B">
        <w:rPr>
          <w:rStyle w:val="eop"/>
          <w:rFonts w:asciiTheme="minorHAnsi" w:hAnsiTheme="minorHAnsi" w:cstheme="minorHAnsi"/>
          <w:sz w:val="22"/>
          <w:szCs w:val="22"/>
          <w:lang w:val="nl-NL"/>
        </w:rPr>
        <w:t xml:space="preserve"> op</w:t>
      </w:r>
      <w:r w:rsidR="002B31CC" w:rsidRPr="00757A5B">
        <w:rPr>
          <w:rStyle w:val="eop"/>
          <w:rFonts w:asciiTheme="minorHAnsi" w:hAnsiTheme="minorHAnsi" w:cstheme="minorHAnsi"/>
          <w:sz w:val="22"/>
          <w:szCs w:val="22"/>
          <w:lang w:val="nl-NL"/>
        </w:rPr>
        <w:t xml:space="preserve"> waar we geëindigd zijn. Tijdens de komende periode hopen we dat jullie samen met jullie kind bepaalde zaken verder oefenen en bijhouden zodat de opstart vlot kan verlopen. </w:t>
      </w:r>
    </w:p>
    <w:p w14:paraId="24A07030" w14:textId="598F0525" w:rsidR="00794748" w:rsidRDefault="007A6657" w:rsidP="00794748">
      <w:pPr>
        <w:pStyle w:val="paragraph"/>
        <w:textAlignment w:val="baseline"/>
        <w:rPr>
          <w:rFonts w:ascii="Calibri Light" w:hAnsi="Calibri Light" w:cs="Calibri Light"/>
          <w:sz w:val="22"/>
          <w:szCs w:val="22"/>
          <w:lang w:val="nl-NL"/>
        </w:rPr>
      </w:pPr>
      <w:r w:rsidRPr="48C23A71">
        <w:rPr>
          <w:rStyle w:val="eop"/>
          <w:rFonts w:ascii="Calibri Light" w:hAnsi="Calibri Light" w:cs="Calibri Light"/>
          <w:sz w:val="22"/>
          <w:szCs w:val="22"/>
          <w:lang w:val="nl-NL"/>
        </w:rPr>
        <w:t> </w:t>
      </w:r>
      <w:r w:rsidR="00794748" w:rsidRPr="48C23A71">
        <w:rPr>
          <w:rStyle w:val="eop"/>
          <w:rFonts w:ascii="Calibri Light" w:hAnsi="Calibri Light" w:cs="Calibri Light"/>
          <w:sz w:val="22"/>
          <w:szCs w:val="22"/>
          <w:lang w:val="nl-NL"/>
        </w:rPr>
        <w:t>  </w:t>
      </w:r>
    </w:p>
    <w:p w14:paraId="0BD8AC3D" w14:textId="0C8BFFD8" w:rsidR="00F435DF" w:rsidRPr="00035BCB" w:rsidRDefault="00F435DF" w:rsidP="00F435DF">
      <w:pPr>
        <w:spacing w:line="276" w:lineRule="auto"/>
        <w:rPr>
          <w:b/>
          <w:bCs/>
        </w:rPr>
      </w:pPr>
      <w:r w:rsidRPr="00035BCB">
        <w:rPr>
          <w:b/>
          <w:bCs/>
        </w:rPr>
        <w:t>Meer informatie</w:t>
      </w:r>
      <w:r>
        <w:rPr>
          <w:b/>
          <w:bCs/>
        </w:rPr>
        <w:t>?</w:t>
      </w:r>
    </w:p>
    <w:p w14:paraId="125456F0" w14:textId="5B8A3913" w:rsidR="00F435DF" w:rsidRDefault="00F435DF" w:rsidP="00F435DF">
      <w:pPr>
        <w:pStyle w:val="Lijstalinea"/>
        <w:numPr>
          <w:ilvl w:val="0"/>
          <w:numId w:val="2"/>
        </w:numPr>
        <w:spacing w:line="276" w:lineRule="auto"/>
      </w:pPr>
      <w:r>
        <w:t>Algemene info en veel</w:t>
      </w:r>
      <w:r w:rsidR="00501F89">
        <w:t xml:space="preserve"> </w:t>
      </w:r>
      <w:r>
        <w:t xml:space="preserve">gestelde vragen: </w:t>
      </w:r>
      <w:hyperlink r:id="rId14" w:history="1">
        <w:r w:rsidR="00501F89" w:rsidRPr="003263F5">
          <w:rPr>
            <w:rStyle w:val="Hyperlink"/>
          </w:rPr>
          <w:t>www.info-coronavirus.be</w:t>
        </w:r>
      </w:hyperlink>
      <w:r>
        <w:t>.</w:t>
      </w:r>
    </w:p>
    <w:p w14:paraId="4897E032" w14:textId="77777777" w:rsidR="00F435DF" w:rsidRDefault="00F435DF" w:rsidP="00F435DF">
      <w:pPr>
        <w:pStyle w:val="Lijstalinea"/>
        <w:numPr>
          <w:ilvl w:val="0"/>
          <w:numId w:val="2"/>
        </w:numPr>
        <w:spacing w:line="276" w:lineRule="auto"/>
        <w:rPr>
          <w:lang w:val="en-US"/>
        </w:rPr>
      </w:pPr>
      <w:r>
        <w:t xml:space="preserve">Heb je nog een vraag? </w:t>
      </w:r>
      <w:r w:rsidRPr="000F60DD">
        <w:rPr>
          <w:lang w:val="en-US"/>
        </w:rPr>
        <w:t xml:space="preserve">Bel 0800 14689 of mail </w:t>
      </w:r>
      <w:hyperlink r:id="rId15" w:history="1">
        <w:r w:rsidRPr="000F60DD">
          <w:rPr>
            <w:rStyle w:val="Hyperlink"/>
            <w:lang w:val="en-US"/>
          </w:rPr>
          <w:t>info-coronavirus@health.fgov.be</w:t>
        </w:r>
      </w:hyperlink>
      <w:r w:rsidRPr="000F60DD">
        <w:rPr>
          <w:lang w:val="en-US"/>
        </w:rPr>
        <w:t>.</w:t>
      </w:r>
    </w:p>
    <w:p w14:paraId="0580C20C" w14:textId="77777777" w:rsidR="00F435DF" w:rsidRDefault="00F435DF" w:rsidP="00F435DF">
      <w:pPr>
        <w:pStyle w:val="Lijstalinea"/>
        <w:numPr>
          <w:ilvl w:val="0"/>
          <w:numId w:val="2"/>
        </w:numPr>
        <w:spacing w:line="276" w:lineRule="auto"/>
      </w:pPr>
      <w:r>
        <w:t xml:space="preserve">Extra informatie voor ouders op </w:t>
      </w:r>
      <w:hyperlink r:id="rId16" w:history="1">
        <w:r>
          <w:rPr>
            <w:rStyle w:val="Hyperlink"/>
          </w:rPr>
          <w:t>https://onderwijs.vlaanderen.be/nl/coronavirus-voor-ouders</w:t>
        </w:r>
      </w:hyperlink>
    </w:p>
    <w:p w14:paraId="03133D5F" w14:textId="77777777" w:rsidR="00E83D8D" w:rsidRDefault="00B5773F" w:rsidP="00794748">
      <w:pPr>
        <w:pStyle w:val="paragraph"/>
        <w:textAlignment w:val="baseline"/>
        <w:rPr>
          <w:rFonts w:ascii="Calibri" w:hAnsi="Calibri" w:cs="Calibri"/>
          <w:sz w:val="22"/>
          <w:szCs w:val="22"/>
        </w:rPr>
      </w:pPr>
      <w:r w:rsidRPr="00E83D8D">
        <w:rPr>
          <w:rFonts w:ascii="Calibri" w:hAnsi="Calibri" w:cs="Calibri"/>
          <w:sz w:val="22"/>
          <w:szCs w:val="22"/>
        </w:rPr>
        <w:t xml:space="preserve">Met vriendelijke groeten, </w:t>
      </w:r>
    </w:p>
    <w:p w14:paraId="703696CA" w14:textId="1F8316ED" w:rsidR="00794748" w:rsidRPr="00E83D8D" w:rsidRDefault="00B5773F" w:rsidP="00794748">
      <w:pPr>
        <w:pStyle w:val="paragraph"/>
        <w:textAlignment w:val="baseline"/>
        <w:rPr>
          <w:rFonts w:ascii="Calibri" w:hAnsi="Calibri" w:cs="Calibri"/>
          <w:sz w:val="22"/>
          <w:szCs w:val="22"/>
        </w:rPr>
      </w:pPr>
      <w:r w:rsidRPr="00E83D8D">
        <w:rPr>
          <w:rFonts w:ascii="Calibri" w:hAnsi="Calibri" w:cs="Calibri"/>
          <w:sz w:val="22"/>
          <w:szCs w:val="22"/>
        </w:rPr>
        <w:t>De directie van de school, Ann Van den Daele en Patricia Roets</w:t>
      </w:r>
    </w:p>
    <w:sectPr w:rsidR="00794748" w:rsidRPr="00E83D8D" w:rsidSect="00E83D8D">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6D73" w14:textId="77777777" w:rsidR="0098300C" w:rsidRDefault="0098300C" w:rsidP="00794748">
      <w:pPr>
        <w:spacing w:after="0" w:line="240" w:lineRule="auto"/>
      </w:pPr>
      <w:r>
        <w:separator/>
      </w:r>
    </w:p>
  </w:endnote>
  <w:endnote w:type="continuationSeparator" w:id="0">
    <w:p w14:paraId="1D9B127D" w14:textId="77777777" w:rsidR="0098300C" w:rsidRDefault="0098300C" w:rsidP="00794748">
      <w:pPr>
        <w:spacing w:after="0" w:line="240" w:lineRule="auto"/>
      </w:pPr>
      <w:r>
        <w:continuationSeparator/>
      </w:r>
    </w:p>
  </w:endnote>
  <w:endnote w:type="continuationNotice" w:id="1">
    <w:p w14:paraId="4B2974EB" w14:textId="77777777" w:rsidR="0098300C" w:rsidRDefault="00983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0B822" w14:textId="77777777" w:rsidR="0098300C" w:rsidRDefault="0098300C" w:rsidP="00794748">
      <w:pPr>
        <w:spacing w:after="0" w:line="240" w:lineRule="auto"/>
      </w:pPr>
      <w:r>
        <w:separator/>
      </w:r>
    </w:p>
  </w:footnote>
  <w:footnote w:type="continuationSeparator" w:id="0">
    <w:p w14:paraId="4BFC1216" w14:textId="77777777" w:rsidR="0098300C" w:rsidRDefault="0098300C" w:rsidP="00794748">
      <w:pPr>
        <w:spacing w:after="0" w:line="240" w:lineRule="auto"/>
      </w:pPr>
      <w:r>
        <w:continuationSeparator/>
      </w:r>
    </w:p>
  </w:footnote>
  <w:footnote w:type="continuationNotice" w:id="1">
    <w:p w14:paraId="03AB67DA" w14:textId="77777777" w:rsidR="0098300C" w:rsidRDefault="009830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930E9"/>
    <w:multiLevelType w:val="multilevel"/>
    <w:tmpl w:val="1D72F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153F2A"/>
    <w:multiLevelType w:val="hybridMultilevel"/>
    <w:tmpl w:val="DC6EF9F2"/>
    <w:lvl w:ilvl="0" w:tplc="C722000A">
      <w:start w:val="9820"/>
      <w:numFmt w:val="decimal"/>
      <w:lvlText w:val="%1"/>
      <w:lvlJc w:val="left"/>
      <w:pPr>
        <w:tabs>
          <w:tab w:val="num" w:pos="3435"/>
        </w:tabs>
        <w:ind w:left="3435" w:hanging="60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66CE2DA8"/>
    <w:multiLevelType w:val="hybridMultilevel"/>
    <w:tmpl w:val="97AAD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48"/>
    <w:rsid w:val="0001370F"/>
    <w:rsid w:val="00020C73"/>
    <w:rsid w:val="0005611E"/>
    <w:rsid w:val="00087BB9"/>
    <w:rsid w:val="00096529"/>
    <w:rsid w:val="000C087B"/>
    <w:rsid w:val="000F285C"/>
    <w:rsid w:val="00116C9D"/>
    <w:rsid w:val="001376BA"/>
    <w:rsid w:val="00152F26"/>
    <w:rsid w:val="00154C6F"/>
    <w:rsid w:val="00170788"/>
    <w:rsid w:val="001711B6"/>
    <w:rsid w:val="0017353E"/>
    <w:rsid w:val="001A071B"/>
    <w:rsid w:val="001A67B1"/>
    <w:rsid w:val="001B7F2F"/>
    <w:rsid w:val="001C5C3D"/>
    <w:rsid w:val="001E2A8A"/>
    <w:rsid w:val="001E3543"/>
    <w:rsid w:val="00242B4D"/>
    <w:rsid w:val="0024636C"/>
    <w:rsid w:val="00252193"/>
    <w:rsid w:val="00283D6E"/>
    <w:rsid w:val="00295632"/>
    <w:rsid w:val="002B31CC"/>
    <w:rsid w:val="002B7DC3"/>
    <w:rsid w:val="002D0A15"/>
    <w:rsid w:val="002D0B62"/>
    <w:rsid w:val="002D179F"/>
    <w:rsid w:val="002D2D19"/>
    <w:rsid w:val="002D51F9"/>
    <w:rsid w:val="002E7F2A"/>
    <w:rsid w:val="002F1756"/>
    <w:rsid w:val="002F5CE2"/>
    <w:rsid w:val="002F60F0"/>
    <w:rsid w:val="002F628E"/>
    <w:rsid w:val="003161F4"/>
    <w:rsid w:val="00316200"/>
    <w:rsid w:val="00322E48"/>
    <w:rsid w:val="0033310A"/>
    <w:rsid w:val="00337E26"/>
    <w:rsid w:val="00341FDD"/>
    <w:rsid w:val="00342883"/>
    <w:rsid w:val="003671E6"/>
    <w:rsid w:val="00373E79"/>
    <w:rsid w:val="00374046"/>
    <w:rsid w:val="00384CC7"/>
    <w:rsid w:val="003910AC"/>
    <w:rsid w:val="00391168"/>
    <w:rsid w:val="003973A3"/>
    <w:rsid w:val="003A56DD"/>
    <w:rsid w:val="003C6E55"/>
    <w:rsid w:val="003F3F78"/>
    <w:rsid w:val="0041041D"/>
    <w:rsid w:val="00424475"/>
    <w:rsid w:val="00431A0E"/>
    <w:rsid w:val="00441904"/>
    <w:rsid w:val="0044554E"/>
    <w:rsid w:val="00450ED4"/>
    <w:rsid w:val="00451E0A"/>
    <w:rsid w:val="00485AFD"/>
    <w:rsid w:val="00487BB6"/>
    <w:rsid w:val="0049073E"/>
    <w:rsid w:val="004D39EC"/>
    <w:rsid w:val="004D5503"/>
    <w:rsid w:val="004F43D8"/>
    <w:rsid w:val="00501F89"/>
    <w:rsid w:val="00525DD6"/>
    <w:rsid w:val="00547541"/>
    <w:rsid w:val="00571296"/>
    <w:rsid w:val="00582540"/>
    <w:rsid w:val="0059130C"/>
    <w:rsid w:val="005C657E"/>
    <w:rsid w:val="005D2FDE"/>
    <w:rsid w:val="005E4948"/>
    <w:rsid w:val="0062028B"/>
    <w:rsid w:val="006241E1"/>
    <w:rsid w:val="00624F64"/>
    <w:rsid w:val="00646926"/>
    <w:rsid w:val="0064715D"/>
    <w:rsid w:val="00650F19"/>
    <w:rsid w:val="0068628C"/>
    <w:rsid w:val="006B3731"/>
    <w:rsid w:val="006C1EEF"/>
    <w:rsid w:val="006C452A"/>
    <w:rsid w:val="006C53E7"/>
    <w:rsid w:val="006F6AE5"/>
    <w:rsid w:val="007340AB"/>
    <w:rsid w:val="00747572"/>
    <w:rsid w:val="0075373C"/>
    <w:rsid w:val="00757A5B"/>
    <w:rsid w:val="007636E5"/>
    <w:rsid w:val="00794748"/>
    <w:rsid w:val="007A65C4"/>
    <w:rsid w:val="007A6657"/>
    <w:rsid w:val="007E4D01"/>
    <w:rsid w:val="007F1884"/>
    <w:rsid w:val="00800B0D"/>
    <w:rsid w:val="008D31A3"/>
    <w:rsid w:val="008E2FC4"/>
    <w:rsid w:val="00921F55"/>
    <w:rsid w:val="0095206F"/>
    <w:rsid w:val="009638B4"/>
    <w:rsid w:val="0098300C"/>
    <w:rsid w:val="00985532"/>
    <w:rsid w:val="0099259A"/>
    <w:rsid w:val="009B66C3"/>
    <w:rsid w:val="00A146EF"/>
    <w:rsid w:val="00A15E5B"/>
    <w:rsid w:val="00A22276"/>
    <w:rsid w:val="00A23E9E"/>
    <w:rsid w:val="00A35236"/>
    <w:rsid w:val="00A746A7"/>
    <w:rsid w:val="00A875A5"/>
    <w:rsid w:val="00AB73F0"/>
    <w:rsid w:val="00AD7B5F"/>
    <w:rsid w:val="00B012B8"/>
    <w:rsid w:val="00B16C49"/>
    <w:rsid w:val="00B173BB"/>
    <w:rsid w:val="00B20C21"/>
    <w:rsid w:val="00B2645E"/>
    <w:rsid w:val="00B45DE0"/>
    <w:rsid w:val="00B50092"/>
    <w:rsid w:val="00B52C14"/>
    <w:rsid w:val="00B5773F"/>
    <w:rsid w:val="00B63187"/>
    <w:rsid w:val="00B66E9B"/>
    <w:rsid w:val="00B76302"/>
    <w:rsid w:val="00B9043E"/>
    <w:rsid w:val="00BB4AF5"/>
    <w:rsid w:val="00BB6DF0"/>
    <w:rsid w:val="00BD7B3D"/>
    <w:rsid w:val="00C021D6"/>
    <w:rsid w:val="00C03901"/>
    <w:rsid w:val="00C12D69"/>
    <w:rsid w:val="00C24635"/>
    <w:rsid w:val="00C4795D"/>
    <w:rsid w:val="00C61E9A"/>
    <w:rsid w:val="00C702A4"/>
    <w:rsid w:val="00C90A9B"/>
    <w:rsid w:val="00C92873"/>
    <w:rsid w:val="00C97A43"/>
    <w:rsid w:val="00CC5964"/>
    <w:rsid w:val="00CC6EAB"/>
    <w:rsid w:val="00CD644B"/>
    <w:rsid w:val="00CF3A35"/>
    <w:rsid w:val="00D10067"/>
    <w:rsid w:val="00D17557"/>
    <w:rsid w:val="00D31DC1"/>
    <w:rsid w:val="00D37D39"/>
    <w:rsid w:val="00D520EC"/>
    <w:rsid w:val="00D53FFC"/>
    <w:rsid w:val="00D553B3"/>
    <w:rsid w:val="00D56B0E"/>
    <w:rsid w:val="00D60E48"/>
    <w:rsid w:val="00D72239"/>
    <w:rsid w:val="00DB6793"/>
    <w:rsid w:val="00DC08E4"/>
    <w:rsid w:val="00DD7053"/>
    <w:rsid w:val="00E102D3"/>
    <w:rsid w:val="00E138CC"/>
    <w:rsid w:val="00E27706"/>
    <w:rsid w:val="00E30D05"/>
    <w:rsid w:val="00E30FA5"/>
    <w:rsid w:val="00E76F2B"/>
    <w:rsid w:val="00E83D8D"/>
    <w:rsid w:val="00EA0B80"/>
    <w:rsid w:val="00EB2415"/>
    <w:rsid w:val="00EB2852"/>
    <w:rsid w:val="00EB7874"/>
    <w:rsid w:val="00EC5E7C"/>
    <w:rsid w:val="00ED597E"/>
    <w:rsid w:val="00EE0FA4"/>
    <w:rsid w:val="00EF385A"/>
    <w:rsid w:val="00EF61C0"/>
    <w:rsid w:val="00F169BD"/>
    <w:rsid w:val="00F435DF"/>
    <w:rsid w:val="00F546EB"/>
    <w:rsid w:val="00F6303C"/>
    <w:rsid w:val="00F9291C"/>
    <w:rsid w:val="00FE40D4"/>
    <w:rsid w:val="00FE533B"/>
    <w:rsid w:val="014FF59E"/>
    <w:rsid w:val="01EF41FC"/>
    <w:rsid w:val="0210C047"/>
    <w:rsid w:val="05724C8D"/>
    <w:rsid w:val="05CB80A1"/>
    <w:rsid w:val="05E2BF75"/>
    <w:rsid w:val="063E986F"/>
    <w:rsid w:val="07AE5E53"/>
    <w:rsid w:val="081F3EFC"/>
    <w:rsid w:val="09E103EA"/>
    <w:rsid w:val="0A1FA1E5"/>
    <w:rsid w:val="0A47A0BE"/>
    <w:rsid w:val="0A5CC596"/>
    <w:rsid w:val="0AE4124F"/>
    <w:rsid w:val="0B16F30B"/>
    <w:rsid w:val="0B592FD1"/>
    <w:rsid w:val="0C05DA6C"/>
    <w:rsid w:val="0D505B14"/>
    <w:rsid w:val="0E403A04"/>
    <w:rsid w:val="0E73DB77"/>
    <w:rsid w:val="0F9A9247"/>
    <w:rsid w:val="11ABB8E2"/>
    <w:rsid w:val="124C56F5"/>
    <w:rsid w:val="126772D4"/>
    <w:rsid w:val="12FA1786"/>
    <w:rsid w:val="1318E717"/>
    <w:rsid w:val="14B87C99"/>
    <w:rsid w:val="1598C6FF"/>
    <w:rsid w:val="15ED3E89"/>
    <w:rsid w:val="1632EDB3"/>
    <w:rsid w:val="16A5AE8E"/>
    <w:rsid w:val="19859F60"/>
    <w:rsid w:val="19C3E251"/>
    <w:rsid w:val="1A7D35AC"/>
    <w:rsid w:val="1B27CB13"/>
    <w:rsid w:val="1D344154"/>
    <w:rsid w:val="1D67EFDE"/>
    <w:rsid w:val="1DBB460A"/>
    <w:rsid w:val="1E58AFFB"/>
    <w:rsid w:val="1EFF2811"/>
    <w:rsid w:val="1F53991E"/>
    <w:rsid w:val="1F59B1B4"/>
    <w:rsid w:val="1F6E7B9A"/>
    <w:rsid w:val="1FD584C4"/>
    <w:rsid w:val="211A199D"/>
    <w:rsid w:val="212DDD38"/>
    <w:rsid w:val="21A035E4"/>
    <w:rsid w:val="21B9BD50"/>
    <w:rsid w:val="22D244DF"/>
    <w:rsid w:val="22DC9410"/>
    <w:rsid w:val="23F086EE"/>
    <w:rsid w:val="241A2813"/>
    <w:rsid w:val="24BCC8D8"/>
    <w:rsid w:val="25278D96"/>
    <w:rsid w:val="2530E67A"/>
    <w:rsid w:val="25979500"/>
    <w:rsid w:val="27EDD61B"/>
    <w:rsid w:val="280D03D8"/>
    <w:rsid w:val="28515A1A"/>
    <w:rsid w:val="28ADDCF6"/>
    <w:rsid w:val="2B01E9CD"/>
    <w:rsid w:val="2D55A1AD"/>
    <w:rsid w:val="2D5DCA3E"/>
    <w:rsid w:val="2D5DFDF0"/>
    <w:rsid w:val="2DE34E31"/>
    <w:rsid w:val="2E18CF5F"/>
    <w:rsid w:val="2E592628"/>
    <w:rsid w:val="2ECC9257"/>
    <w:rsid w:val="300E9D79"/>
    <w:rsid w:val="3239069B"/>
    <w:rsid w:val="32EAF778"/>
    <w:rsid w:val="33ACA83E"/>
    <w:rsid w:val="33CE51E4"/>
    <w:rsid w:val="340DF6F2"/>
    <w:rsid w:val="354DDCEA"/>
    <w:rsid w:val="3609F66B"/>
    <w:rsid w:val="365A2FC7"/>
    <w:rsid w:val="36A3B164"/>
    <w:rsid w:val="370B6B2D"/>
    <w:rsid w:val="382DB49F"/>
    <w:rsid w:val="39F99B52"/>
    <w:rsid w:val="3A587498"/>
    <w:rsid w:val="3A7935EC"/>
    <w:rsid w:val="3ABA4BB3"/>
    <w:rsid w:val="3BBB0B49"/>
    <w:rsid w:val="3D1F7FF0"/>
    <w:rsid w:val="3E61243B"/>
    <w:rsid w:val="3E820076"/>
    <w:rsid w:val="3ED21453"/>
    <w:rsid w:val="40708EB2"/>
    <w:rsid w:val="40C7F841"/>
    <w:rsid w:val="40EF804D"/>
    <w:rsid w:val="4185F68F"/>
    <w:rsid w:val="4256E5A8"/>
    <w:rsid w:val="4431B135"/>
    <w:rsid w:val="4486ABD1"/>
    <w:rsid w:val="44895C4A"/>
    <w:rsid w:val="4524316B"/>
    <w:rsid w:val="453AB804"/>
    <w:rsid w:val="465064C0"/>
    <w:rsid w:val="4742ECE2"/>
    <w:rsid w:val="48008809"/>
    <w:rsid w:val="481C4533"/>
    <w:rsid w:val="489CD642"/>
    <w:rsid w:val="48C23A71"/>
    <w:rsid w:val="49223D7B"/>
    <w:rsid w:val="4A472901"/>
    <w:rsid w:val="4BEB6BB9"/>
    <w:rsid w:val="4C2AFDC6"/>
    <w:rsid w:val="4DE4838B"/>
    <w:rsid w:val="4E3FEEA9"/>
    <w:rsid w:val="4E6EF8AD"/>
    <w:rsid w:val="4E94C8DE"/>
    <w:rsid w:val="4FF95E79"/>
    <w:rsid w:val="5082E4A0"/>
    <w:rsid w:val="51E9165C"/>
    <w:rsid w:val="51FB3E9D"/>
    <w:rsid w:val="5366A66A"/>
    <w:rsid w:val="53D2E0B0"/>
    <w:rsid w:val="5485656C"/>
    <w:rsid w:val="54A2ED84"/>
    <w:rsid w:val="55349BF3"/>
    <w:rsid w:val="559592F6"/>
    <w:rsid w:val="55BF27C4"/>
    <w:rsid w:val="57F1BE65"/>
    <w:rsid w:val="584DF899"/>
    <w:rsid w:val="597C2E70"/>
    <w:rsid w:val="59C799A1"/>
    <w:rsid w:val="5A442395"/>
    <w:rsid w:val="5B1508CA"/>
    <w:rsid w:val="5D0E1C1E"/>
    <w:rsid w:val="5FFA1F1F"/>
    <w:rsid w:val="602F4EC7"/>
    <w:rsid w:val="60601224"/>
    <w:rsid w:val="60D6F848"/>
    <w:rsid w:val="619979A9"/>
    <w:rsid w:val="61D5918B"/>
    <w:rsid w:val="6207927E"/>
    <w:rsid w:val="623F1A82"/>
    <w:rsid w:val="62AB66C4"/>
    <w:rsid w:val="62C1F3D8"/>
    <w:rsid w:val="62D150B9"/>
    <w:rsid w:val="63162487"/>
    <w:rsid w:val="632464A1"/>
    <w:rsid w:val="6382C97D"/>
    <w:rsid w:val="63E25BCD"/>
    <w:rsid w:val="63E2A33A"/>
    <w:rsid w:val="643D9223"/>
    <w:rsid w:val="65667C8C"/>
    <w:rsid w:val="66B41762"/>
    <w:rsid w:val="66D69A12"/>
    <w:rsid w:val="686897A6"/>
    <w:rsid w:val="68A57779"/>
    <w:rsid w:val="69413F85"/>
    <w:rsid w:val="697FB8AD"/>
    <w:rsid w:val="6998F32F"/>
    <w:rsid w:val="69BECE6F"/>
    <w:rsid w:val="6A97488E"/>
    <w:rsid w:val="6B234390"/>
    <w:rsid w:val="6B3EB047"/>
    <w:rsid w:val="6DEC82B6"/>
    <w:rsid w:val="6E4D0205"/>
    <w:rsid w:val="6EA1DD77"/>
    <w:rsid w:val="6EFF4250"/>
    <w:rsid w:val="6F86B65B"/>
    <w:rsid w:val="6FC479AA"/>
    <w:rsid w:val="701FA39E"/>
    <w:rsid w:val="70B6A6A8"/>
    <w:rsid w:val="710840CA"/>
    <w:rsid w:val="71582434"/>
    <w:rsid w:val="72B290F1"/>
    <w:rsid w:val="73250EE9"/>
    <w:rsid w:val="7332C891"/>
    <w:rsid w:val="7368D2CB"/>
    <w:rsid w:val="742F1435"/>
    <w:rsid w:val="74BA7543"/>
    <w:rsid w:val="75146D8D"/>
    <w:rsid w:val="75565D2C"/>
    <w:rsid w:val="764617FF"/>
    <w:rsid w:val="77A266CF"/>
    <w:rsid w:val="77C648D6"/>
    <w:rsid w:val="77E722B3"/>
    <w:rsid w:val="787A67D0"/>
    <w:rsid w:val="78A499D8"/>
    <w:rsid w:val="7957E66A"/>
    <w:rsid w:val="798FDEA4"/>
    <w:rsid w:val="7A665C68"/>
    <w:rsid w:val="7A73A6C3"/>
    <w:rsid w:val="7B05A1EF"/>
    <w:rsid w:val="7B4E3E0F"/>
    <w:rsid w:val="7B532779"/>
    <w:rsid w:val="7B76FE75"/>
    <w:rsid w:val="7B92E96B"/>
    <w:rsid w:val="7C07344B"/>
    <w:rsid w:val="7E9161F1"/>
    <w:rsid w:val="7F10EB6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8C4D3"/>
  <w15:chartTrackingRefBased/>
  <w15:docId w15:val="{90A351E7-AA5F-4B47-88C6-003D88E4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94748"/>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794748"/>
  </w:style>
  <w:style w:type="character" w:customStyle="1" w:styleId="normaltextrun1">
    <w:name w:val="normaltextrun1"/>
    <w:basedOn w:val="Standaardalinea-lettertype"/>
    <w:rsid w:val="00794748"/>
  </w:style>
  <w:style w:type="character" w:customStyle="1" w:styleId="eop">
    <w:name w:val="eop"/>
    <w:basedOn w:val="Standaardalinea-lettertype"/>
    <w:rsid w:val="00794748"/>
  </w:style>
  <w:style w:type="character" w:styleId="Hyperlink">
    <w:name w:val="Hyperlink"/>
    <w:basedOn w:val="Standaardalinea-lettertype"/>
    <w:uiPriority w:val="99"/>
    <w:unhideWhenUsed/>
    <w:rsid w:val="007A6657"/>
    <w:rPr>
      <w:color w:val="0563C1" w:themeColor="hyperlink"/>
      <w:u w:val="single"/>
    </w:rPr>
  </w:style>
  <w:style w:type="paragraph" w:styleId="Lijstalinea">
    <w:name w:val="List Paragraph"/>
    <w:basedOn w:val="Standaard"/>
    <w:uiPriority w:val="34"/>
    <w:qFormat/>
    <w:rsid w:val="007A6657"/>
    <w:pPr>
      <w:ind w:left="720"/>
      <w:contextualSpacing/>
    </w:pPr>
  </w:style>
  <w:style w:type="character" w:styleId="Verwijzingopmerking">
    <w:name w:val="annotation reference"/>
    <w:basedOn w:val="Standaardalinea-lettertype"/>
    <w:uiPriority w:val="99"/>
    <w:semiHidden/>
    <w:unhideWhenUsed/>
    <w:rsid w:val="00B76302"/>
    <w:rPr>
      <w:sz w:val="16"/>
      <w:szCs w:val="16"/>
    </w:rPr>
  </w:style>
  <w:style w:type="paragraph" w:styleId="Tekstopmerking">
    <w:name w:val="annotation text"/>
    <w:basedOn w:val="Standaard"/>
    <w:link w:val="TekstopmerkingChar"/>
    <w:uiPriority w:val="99"/>
    <w:semiHidden/>
    <w:unhideWhenUsed/>
    <w:rsid w:val="00B763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6302"/>
    <w:rPr>
      <w:sz w:val="20"/>
      <w:szCs w:val="20"/>
    </w:rPr>
  </w:style>
  <w:style w:type="paragraph" w:styleId="Onderwerpvanopmerking">
    <w:name w:val="annotation subject"/>
    <w:basedOn w:val="Tekstopmerking"/>
    <w:next w:val="Tekstopmerking"/>
    <w:link w:val="OnderwerpvanopmerkingChar"/>
    <w:uiPriority w:val="99"/>
    <w:semiHidden/>
    <w:unhideWhenUsed/>
    <w:rsid w:val="00B76302"/>
    <w:rPr>
      <w:b/>
      <w:bCs/>
    </w:rPr>
  </w:style>
  <w:style w:type="character" w:customStyle="1" w:styleId="OnderwerpvanopmerkingChar">
    <w:name w:val="Onderwerp van opmerking Char"/>
    <w:basedOn w:val="TekstopmerkingChar"/>
    <w:link w:val="Onderwerpvanopmerking"/>
    <w:uiPriority w:val="99"/>
    <w:semiHidden/>
    <w:rsid w:val="00B76302"/>
    <w:rPr>
      <w:b/>
      <w:bCs/>
      <w:sz w:val="20"/>
      <w:szCs w:val="20"/>
    </w:rPr>
  </w:style>
  <w:style w:type="paragraph" w:styleId="Ballontekst">
    <w:name w:val="Balloon Text"/>
    <w:basedOn w:val="Standaard"/>
    <w:link w:val="BallontekstChar"/>
    <w:uiPriority w:val="99"/>
    <w:semiHidden/>
    <w:unhideWhenUsed/>
    <w:rsid w:val="00B763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6302"/>
    <w:rPr>
      <w:rFonts w:ascii="Segoe UI" w:hAnsi="Segoe UI" w:cs="Segoe UI"/>
      <w:sz w:val="18"/>
      <w:szCs w:val="18"/>
    </w:rPr>
  </w:style>
  <w:style w:type="paragraph" w:styleId="Koptekst">
    <w:name w:val="header"/>
    <w:basedOn w:val="Standaard"/>
    <w:link w:val="KoptekstChar"/>
    <w:uiPriority w:val="99"/>
    <w:semiHidden/>
    <w:unhideWhenUsed/>
    <w:rsid w:val="00342883"/>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64715D"/>
  </w:style>
  <w:style w:type="paragraph" w:styleId="Voettekst">
    <w:name w:val="footer"/>
    <w:basedOn w:val="Standaard"/>
    <w:link w:val="VoettekstChar"/>
    <w:uiPriority w:val="99"/>
    <w:semiHidden/>
    <w:unhideWhenUsed/>
    <w:rsid w:val="0034288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64715D"/>
  </w:style>
  <w:style w:type="character" w:customStyle="1" w:styleId="UnresolvedMention">
    <w:name w:val="Unresolved Mention"/>
    <w:basedOn w:val="Standaardalinea-lettertype"/>
    <w:uiPriority w:val="99"/>
    <w:semiHidden/>
    <w:unhideWhenUsed/>
    <w:rsid w:val="0050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94042">
      <w:bodyDiv w:val="1"/>
      <w:marLeft w:val="0"/>
      <w:marRight w:val="0"/>
      <w:marTop w:val="0"/>
      <w:marBottom w:val="0"/>
      <w:divBdr>
        <w:top w:val="none" w:sz="0" w:space="0" w:color="auto"/>
        <w:left w:val="none" w:sz="0" w:space="0" w:color="auto"/>
        <w:bottom w:val="none" w:sz="0" w:space="0" w:color="auto"/>
        <w:right w:val="none" w:sz="0" w:space="0" w:color="auto"/>
      </w:divBdr>
      <w:divsChild>
        <w:div w:id="652946518">
          <w:marLeft w:val="0"/>
          <w:marRight w:val="0"/>
          <w:marTop w:val="0"/>
          <w:marBottom w:val="0"/>
          <w:divBdr>
            <w:top w:val="none" w:sz="0" w:space="0" w:color="auto"/>
            <w:left w:val="none" w:sz="0" w:space="0" w:color="auto"/>
            <w:bottom w:val="none" w:sz="0" w:space="0" w:color="auto"/>
            <w:right w:val="none" w:sz="0" w:space="0" w:color="auto"/>
          </w:divBdr>
          <w:divsChild>
            <w:div w:id="906574966">
              <w:marLeft w:val="0"/>
              <w:marRight w:val="0"/>
              <w:marTop w:val="0"/>
              <w:marBottom w:val="0"/>
              <w:divBdr>
                <w:top w:val="none" w:sz="0" w:space="0" w:color="auto"/>
                <w:left w:val="none" w:sz="0" w:space="0" w:color="auto"/>
                <w:bottom w:val="none" w:sz="0" w:space="0" w:color="auto"/>
                <w:right w:val="none" w:sz="0" w:space="0" w:color="auto"/>
              </w:divBdr>
              <w:divsChild>
                <w:div w:id="681471799">
                  <w:marLeft w:val="0"/>
                  <w:marRight w:val="0"/>
                  <w:marTop w:val="0"/>
                  <w:marBottom w:val="0"/>
                  <w:divBdr>
                    <w:top w:val="none" w:sz="0" w:space="0" w:color="auto"/>
                    <w:left w:val="none" w:sz="0" w:space="0" w:color="auto"/>
                    <w:bottom w:val="none" w:sz="0" w:space="0" w:color="auto"/>
                    <w:right w:val="none" w:sz="0" w:space="0" w:color="auto"/>
                  </w:divBdr>
                  <w:divsChild>
                    <w:div w:id="2117215079">
                      <w:marLeft w:val="0"/>
                      <w:marRight w:val="0"/>
                      <w:marTop w:val="0"/>
                      <w:marBottom w:val="0"/>
                      <w:divBdr>
                        <w:top w:val="none" w:sz="0" w:space="0" w:color="auto"/>
                        <w:left w:val="none" w:sz="0" w:space="0" w:color="auto"/>
                        <w:bottom w:val="none" w:sz="0" w:space="0" w:color="auto"/>
                        <w:right w:val="none" w:sz="0" w:space="0" w:color="auto"/>
                      </w:divBdr>
                      <w:divsChild>
                        <w:div w:id="1056899209">
                          <w:marLeft w:val="0"/>
                          <w:marRight w:val="0"/>
                          <w:marTop w:val="0"/>
                          <w:marBottom w:val="0"/>
                          <w:divBdr>
                            <w:top w:val="none" w:sz="0" w:space="0" w:color="auto"/>
                            <w:left w:val="none" w:sz="0" w:space="0" w:color="auto"/>
                            <w:bottom w:val="none" w:sz="0" w:space="0" w:color="auto"/>
                            <w:right w:val="none" w:sz="0" w:space="0" w:color="auto"/>
                          </w:divBdr>
                          <w:divsChild>
                            <w:div w:id="285431305">
                              <w:marLeft w:val="0"/>
                              <w:marRight w:val="0"/>
                              <w:marTop w:val="0"/>
                              <w:marBottom w:val="0"/>
                              <w:divBdr>
                                <w:top w:val="none" w:sz="0" w:space="0" w:color="auto"/>
                                <w:left w:val="none" w:sz="0" w:space="0" w:color="auto"/>
                                <w:bottom w:val="none" w:sz="0" w:space="0" w:color="auto"/>
                                <w:right w:val="none" w:sz="0" w:space="0" w:color="auto"/>
                              </w:divBdr>
                              <w:divsChild>
                                <w:div w:id="1737391600">
                                  <w:marLeft w:val="0"/>
                                  <w:marRight w:val="0"/>
                                  <w:marTop w:val="0"/>
                                  <w:marBottom w:val="0"/>
                                  <w:divBdr>
                                    <w:top w:val="none" w:sz="0" w:space="0" w:color="auto"/>
                                    <w:left w:val="none" w:sz="0" w:space="0" w:color="auto"/>
                                    <w:bottom w:val="none" w:sz="0" w:space="0" w:color="auto"/>
                                    <w:right w:val="none" w:sz="0" w:space="0" w:color="auto"/>
                                  </w:divBdr>
                                  <w:divsChild>
                                    <w:div w:id="1758138348">
                                      <w:marLeft w:val="0"/>
                                      <w:marRight w:val="0"/>
                                      <w:marTop w:val="0"/>
                                      <w:marBottom w:val="0"/>
                                      <w:divBdr>
                                        <w:top w:val="none" w:sz="0" w:space="0" w:color="auto"/>
                                        <w:left w:val="none" w:sz="0" w:space="0" w:color="auto"/>
                                        <w:bottom w:val="none" w:sz="0" w:space="0" w:color="auto"/>
                                        <w:right w:val="none" w:sz="0" w:space="0" w:color="auto"/>
                                      </w:divBdr>
                                      <w:divsChild>
                                        <w:div w:id="321277043">
                                          <w:marLeft w:val="0"/>
                                          <w:marRight w:val="0"/>
                                          <w:marTop w:val="0"/>
                                          <w:marBottom w:val="0"/>
                                          <w:divBdr>
                                            <w:top w:val="none" w:sz="0" w:space="0" w:color="auto"/>
                                            <w:left w:val="none" w:sz="0" w:space="0" w:color="auto"/>
                                            <w:bottom w:val="none" w:sz="0" w:space="0" w:color="auto"/>
                                            <w:right w:val="none" w:sz="0" w:space="0" w:color="auto"/>
                                          </w:divBdr>
                                          <w:divsChild>
                                            <w:div w:id="1685593694">
                                              <w:marLeft w:val="0"/>
                                              <w:marRight w:val="0"/>
                                              <w:marTop w:val="0"/>
                                              <w:marBottom w:val="0"/>
                                              <w:divBdr>
                                                <w:top w:val="none" w:sz="0" w:space="0" w:color="auto"/>
                                                <w:left w:val="none" w:sz="0" w:space="0" w:color="auto"/>
                                                <w:bottom w:val="none" w:sz="0" w:space="0" w:color="auto"/>
                                                <w:right w:val="none" w:sz="0" w:space="0" w:color="auto"/>
                                              </w:divBdr>
                                              <w:divsChild>
                                                <w:div w:id="1277517960">
                                                  <w:marLeft w:val="0"/>
                                                  <w:marRight w:val="0"/>
                                                  <w:marTop w:val="0"/>
                                                  <w:marBottom w:val="0"/>
                                                  <w:divBdr>
                                                    <w:top w:val="none" w:sz="0" w:space="0" w:color="auto"/>
                                                    <w:left w:val="none" w:sz="0" w:space="0" w:color="auto"/>
                                                    <w:bottom w:val="none" w:sz="0" w:space="0" w:color="auto"/>
                                                    <w:right w:val="none" w:sz="0" w:space="0" w:color="auto"/>
                                                  </w:divBdr>
                                                  <w:divsChild>
                                                    <w:div w:id="1404570867">
                                                      <w:marLeft w:val="0"/>
                                                      <w:marRight w:val="0"/>
                                                      <w:marTop w:val="0"/>
                                                      <w:marBottom w:val="0"/>
                                                      <w:divBdr>
                                                        <w:top w:val="single" w:sz="6" w:space="0" w:color="auto"/>
                                                        <w:left w:val="none" w:sz="0" w:space="0" w:color="auto"/>
                                                        <w:bottom w:val="single" w:sz="6" w:space="0" w:color="auto"/>
                                                        <w:right w:val="none" w:sz="0" w:space="0" w:color="auto"/>
                                                      </w:divBdr>
                                                      <w:divsChild>
                                                        <w:div w:id="1607732774">
                                                          <w:marLeft w:val="0"/>
                                                          <w:marRight w:val="0"/>
                                                          <w:marTop w:val="0"/>
                                                          <w:marBottom w:val="0"/>
                                                          <w:divBdr>
                                                            <w:top w:val="none" w:sz="0" w:space="0" w:color="auto"/>
                                                            <w:left w:val="none" w:sz="0" w:space="0" w:color="auto"/>
                                                            <w:bottom w:val="none" w:sz="0" w:space="0" w:color="auto"/>
                                                            <w:right w:val="none" w:sz="0" w:space="0" w:color="auto"/>
                                                          </w:divBdr>
                                                          <w:divsChild>
                                                            <w:div w:id="2076508339">
                                                              <w:marLeft w:val="0"/>
                                                              <w:marRight w:val="0"/>
                                                              <w:marTop w:val="0"/>
                                                              <w:marBottom w:val="0"/>
                                                              <w:divBdr>
                                                                <w:top w:val="none" w:sz="0" w:space="0" w:color="auto"/>
                                                                <w:left w:val="none" w:sz="0" w:space="0" w:color="auto"/>
                                                                <w:bottom w:val="none" w:sz="0" w:space="0" w:color="auto"/>
                                                                <w:right w:val="none" w:sz="0" w:space="0" w:color="auto"/>
                                                              </w:divBdr>
                                                              <w:divsChild>
                                                                <w:div w:id="438332864">
                                                                  <w:marLeft w:val="0"/>
                                                                  <w:marRight w:val="0"/>
                                                                  <w:marTop w:val="0"/>
                                                                  <w:marBottom w:val="0"/>
                                                                  <w:divBdr>
                                                                    <w:top w:val="none" w:sz="0" w:space="0" w:color="auto"/>
                                                                    <w:left w:val="none" w:sz="0" w:space="0" w:color="auto"/>
                                                                    <w:bottom w:val="none" w:sz="0" w:space="0" w:color="auto"/>
                                                                    <w:right w:val="none" w:sz="0" w:space="0" w:color="auto"/>
                                                                  </w:divBdr>
                                                                  <w:divsChild>
                                                                    <w:div w:id="678657841">
                                                                      <w:marLeft w:val="0"/>
                                                                      <w:marRight w:val="0"/>
                                                                      <w:marTop w:val="0"/>
                                                                      <w:marBottom w:val="0"/>
                                                                      <w:divBdr>
                                                                        <w:top w:val="none" w:sz="0" w:space="0" w:color="auto"/>
                                                                        <w:left w:val="none" w:sz="0" w:space="0" w:color="auto"/>
                                                                        <w:bottom w:val="none" w:sz="0" w:space="0" w:color="auto"/>
                                                                        <w:right w:val="none" w:sz="0" w:space="0" w:color="auto"/>
                                                                      </w:divBdr>
                                                                      <w:divsChild>
                                                                        <w:div w:id="1724407442">
                                                                          <w:marLeft w:val="0"/>
                                                                          <w:marRight w:val="0"/>
                                                                          <w:marTop w:val="0"/>
                                                                          <w:marBottom w:val="0"/>
                                                                          <w:divBdr>
                                                                            <w:top w:val="none" w:sz="0" w:space="0" w:color="auto"/>
                                                                            <w:left w:val="none" w:sz="0" w:space="0" w:color="auto"/>
                                                                            <w:bottom w:val="none" w:sz="0" w:space="0" w:color="auto"/>
                                                                            <w:right w:val="none" w:sz="0" w:space="0" w:color="auto"/>
                                                                          </w:divBdr>
                                                                          <w:divsChild>
                                                                            <w:div w:id="45187057">
                                                                              <w:marLeft w:val="0"/>
                                                                              <w:marRight w:val="0"/>
                                                                              <w:marTop w:val="0"/>
                                                                              <w:marBottom w:val="0"/>
                                                                              <w:divBdr>
                                                                                <w:top w:val="none" w:sz="0" w:space="0" w:color="auto"/>
                                                                                <w:left w:val="none" w:sz="0" w:space="0" w:color="auto"/>
                                                                                <w:bottom w:val="none" w:sz="0" w:space="0" w:color="auto"/>
                                                                                <w:right w:val="none" w:sz="0" w:space="0" w:color="auto"/>
                                                                              </w:divBdr>
                                                                              <w:divsChild>
                                                                                <w:div w:id="15741653">
                                                                                  <w:marLeft w:val="0"/>
                                                                                  <w:marRight w:val="0"/>
                                                                                  <w:marTop w:val="0"/>
                                                                                  <w:marBottom w:val="0"/>
                                                                                  <w:divBdr>
                                                                                    <w:top w:val="none" w:sz="0" w:space="0" w:color="auto"/>
                                                                                    <w:left w:val="none" w:sz="0" w:space="0" w:color="auto"/>
                                                                                    <w:bottom w:val="none" w:sz="0" w:space="0" w:color="auto"/>
                                                                                    <w:right w:val="none" w:sz="0" w:space="0" w:color="auto"/>
                                                                                  </w:divBdr>
                                                                                </w:div>
                                                                                <w:div w:id="29494215">
                                                                                  <w:marLeft w:val="0"/>
                                                                                  <w:marRight w:val="0"/>
                                                                                  <w:marTop w:val="0"/>
                                                                                  <w:marBottom w:val="0"/>
                                                                                  <w:divBdr>
                                                                                    <w:top w:val="none" w:sz="0" w:space="0" w:color="auto"/>
                                                                                    <w:left w:val="none" w:sz="0" w:space="0" w:color="auto"/>
                                                                                    <w:bottom w:val="none" w:sz="0" w:space="0" w:color="auto"/>
                                                                                    <w:right w:val="none" w:sz="0" w:space="0" w:color="auto"/>
                                                                                  </w:divBdr>
                                                                                </w:div>
                                                                                <w:div w:id="70853643">
                                                                                  <w:marLeft w:val="0"/>
                                                                                  <w:marRight w:val="0"/>
                                                                                  <w:marTop w:val="0"/>
                                                                                  <w:marBottom w:val="0"/>
                                                                                  <w:divBdr>
                                                                                    <w:top w:val="none" w:sz="0" w:space="0" w:color="auto"/>
                                                                                    <w:left w:val="none" w:sz="0" w:space="0" w:color="auto"/>
                                                                                    <w:bottom w:val="none" w:sz="0" w:space="0" w:color="auto"/>
                                                                                    <w:right w:val="none" w:sz="0" w:space="0" w:color="auto"/>
                                                                                  </w:divBdr>
                                                                                </w:div>
                                                                                <w:div w:id="94181613">
                                                                                  <w:marLeft w:val="0"/>
                                                                                  <w:marRight w:val="0"/>
                                                                                  <w:marTop w:val="0"/>
                                                                                  <w:marBottom w:val="0"/>
                                                                                  <w:divBdr>
                                                                                    <w:top w:val="none" w:sz="0" w:space="0" w:color="auto"/>
                                                                                    <w:left w:val="none" w:sz="0" w:space="0" w:color="auto"/>
                                                                                    <w:bottom w:val="none" w:sz="0" w:space="0" w:color="auto"/>
                                                                                    <w:right w:val="none" w:sz="0" w:space="0" w:color="auto"/>
                                                                                  </w:divBdr>
                                                                                </w:div>
                                                                                <w:div w:id="128982371">
                                                                                  <w:marLeft w:val="0"/>
                                                                                  <w:marRight w:val="0"/>
                                                                                  <w:marTop w:val="0"/>
                                                                                  <w:marBottom w:val="0"/>
                                                                                  <w:divBdr>
                                                                                    <w:top w:val="none" w:sz="0" w:space="0" w:color="auto"/>
                                                                                    <w:left w:val="none" w:sz="0" w:space="0" w:color="auto"/>
                                                                                    <w:bottom w:val="none" w:sz="0" w:space="0" w:color="auto"/>
                                                                                    <w:right w:val="none" w:sz="0" w:space="0" w:color="auto"/>
                                                                                  </w:divBdr>
                                                                                </w:div>
                                                                                <w:div w:id="140737517">
                                                                                  <w:marLeft w:val="0"/>
                                                                                  <w:marRight w:val="0"/>
                                                                                  <w:marTop w:val="0"/>
                                                                                  <w:marBottom w:val="0"/>
                                                                                  <w:divBdr>
                                                                                    <w:top w:val="none" w:sz="0" w:space="0" w:color="auto"/>
                                                                                    <w:left w:val="none" w:sz="0" w:space="0" w:color="auto"/>
                                                                                    <w:bottom w:val="none" w:sz="0" w:space="0" w:color="auto"/>
                                                                                    <w:right w:val="none" w:sz="0" w:space="0" w:color="auto"/>
                                                                                  </w:divBdr>
                                                                                </w:div>
                                                                                <w:div w:id="384597765">
                                                                                  <w:marLeft w:val="0"/>
                                                                                  <w:marRight w:val="0"/>
                                                                                  <w:marTop w:val="0"/>
                                                                                  <w:marBottom w:val="0"/>
                                                                                  <w:divBdr>
                                                                                    <w:top w:val="none" w:sz="0" w:space="0" w:color="auto"/>
                                                                                    <w:left w:val="none" w:sz="0" w:space="0" w:color="auto"/>
                                                                                    <w:bottom w:val="none" w:sz="0" w:space="0" w:color="auto"/>
                                                                                    <w:right w:val="none" w:sz="0" w:space="0" w:color="auto"/>
                                                                                  </w:divBdr>
                                                                                </w:div>
                                                                                <w:div w:id="390152390">
                                                                                  <w:marLeft w:val="0"/>
                                                                                  <w:marRight w:val="0"/>
                                                                                  <w:marTop w:val="0"/>
                                                                                  <w:marBottom w:val="0"/>
                                                                                  <w:divBdr>
                                                                                    <w:top w:val="none" w:sz="0" w:space="0" w:color="auto"/>
                                                                                    <w:left w:val="none" w:sz="0" w:space="0" w:color="auto"/>
                                                                                    <w:bottom w:val="none" w:sz="0" w:space="0" w:color="auto"/>
                                                                                    <w:right w:val="none" w:sz="0" w:space="0" w:color="auto"/>
                                                                                  </w:divBdr>
                                                                                </w:div>
                                                                                <w:div w:id="474878509">
                                                                                  <w:marLeft w:val="0"/>
                                                                                  <w:marRight w:val="0"/>
                                                                                  <w:marTop w:val="0"/>
                                                                                  <w:marBottom w:val="0"/>
                                                                                  <w:divBdr>
                                                                                    <w:top w:val="none" w:sz="0" w:space="0" w:color="auto"/>
                                                                                    <w:left w:val="none" w:sz="0" w:space="0" w:color="auto"/>
                                                                                    <w:bottom w:val="none" w:sz="0" w:space="0" w:color="auto"/>
                                                                                    <w:right w:val="none" w:sz="0" w:space="0" w:color="auto"/>
                                                                                  </w:divBdr>
                                                                                </w:div>
                                                                                <w:div w:id="670183810">
                                                                                  <w:marLeft w:val="0"/>
                                                                                  <w:marRight w:val="0"/>
                                                                                  <w:marTop w:val="0"/>
                                                                                  <w:marBottom w:val="0"/>
                                                                                  <w:divBdr>
                                                                                    <w:top w:val="none" w:sz="0" w:space="0" w:color="auto"/>
                                                                                    <w:left w:val="none" w:sz="0" w:space="0" w:color="auto"/>
                                                                                    <w:bottom w:val="none" w:sz="0" w:space="0" w:color="auto"/>
                                                                                    <w:right w:val="none" w:sz="0" w:space="0" w:color="auto"/>
                                                                                  </w:divBdr>
                                                                                </w:div>
                                                                                <w:div w:id="823086601">
                                                                                  <w:marLeft w:val="0"/>
                                                                                  <w:marRight w:val="0"/>
                                                                                  <w:marTop w:val="0"/>
                                                                                  <w:marBottom w:val="0"/>
                                                                                  <w:divBdr>
                                                                                    <w:top w:val="none" w:sz="0" w:space="0" w:color="auto"/>
                                                                                    <w:left w:val="none" w:sz="0" w:space="0" w:color="auto"/>
                                                                                    <w:bottom w:val="none" w:sz="0" w:space="0" w:color="auto"/>
                                                                                    <w:right w:val="none" w:sz="0" w:space="0" w:color="auto"/>
                                                                                  </w:divBdr>
                                                                                </w:div>
                                                                                <w:div w:id="886454799">
                                                                                  <w:marLeft w:val="0"/>
                                                                                  <w:marRight w:val="0"/>
                                                                                  <w:marTop w:val="0"/>
                                                                                  <w:marBottom w:val="0"/>
                                                                                  <w:divBdr>
                                                                                    <w:top w:val="none" w:sz="0" w:space="0" w:color="auto"/>
                                                                                    <w:left w:val="none" w:sz="0" w:space="0" w:color="auto"/>
                                                                                    <w:bottom w:val="none" w:sz="0" w:space="0" w:color="auto"/>
                                                                                    <w:right w:val="none" w:sz="0" w:space="0" w:color="auto"/>
                                                                                  </w:divBdr>
                                                                                </w:div>
                                                                                <w:div w:id="1014724933">
                                                                                  <w:marLeft w:val="0"/>
                                                                                  <w:marRight w:val="0"/>
                                                                                  <w:marTop w:val="0"/>
                                                                                  <w:marBottom w:val="0"/>
                                                                                  <w:divBdr>
                                                                                    <w:top w:val="none" w:sz="0" w:space="0" w:color="auto"/>
                                                                                    <w:left w:val="none" w:sz="0" w:space="0" w:color="auto"/>
                                                                                    <w:bottom w:val="none" w:sz="0" w:space="0" w:color="auto"/>
                                                                                    <w:right w:val="none" w:sz="0" w:space="0" w:color="auto"/>
                                                                                  </w:divBdr>
                                                                                </w:div>
                                                                                <w:div w:id="1021469929">
                                                                                  <w:marLeft w:val="0"/>
                                                                                  <w:marRight w:val="0"/>
                                                                                  <w:marTop w:val="0"/>
                                                                                  <w:marBottom w:val="0"/>
                                                                                  <w:divBdr>
                                                                                    <w:top w:val="none" w:sz="0" w:space="0" w:color="auto"/>
                                                                                    <w:left w:val="none" w:sz="0" w:space="0" w:color="auto"/>
                                                                                    <w:bottom w:val="none" w:sz="0" w:space="0" w:color="auto"/>
                                                                                    <w:right w:val="none" w:sz="0" w:space="0" w:color="auto"/>
                                                                                  </w:divBdr>
                                                                                </w:div>
                                                                                <w:div w:id="1117986261">
                                                                                  <w:marLeft w:val="0"/>
                                                                                  <w:marRight w:val="0"/>
                                                                                  <w:marTop w:val="0"/>
                                                                                  <w:marBottom w:val="0"/>
                                                                                  <w:divBdr>
                                                                                    <w:top w:val="none" w:sz="0" w:space="0" w:color="auto"/>
                                                                                    <w:left w:val="none" w:sz="0" w:space="0" w:color="auto"/>
                                                                                    <w:bottom w:val="none" w:sz="0" w:space="0" w:color="auto"/>
                                                                                    <w:right w:val="none" w:sz="0" w:space="0" w:color="auto"/>
                                                                                  </w:divBdr>
                                                                                </w:div>
                                                                                <w:div w:id="1219436620">
                                                                                  <w:marLeft w:val="0"/>
                                                                                  <w:marRight w:val="0"/>
                                                                                  <w:marTop w:val="0"/>
                                                                                  <w:marBottom w:val="0"/>
                                                                                  <w:divBdr>
                                                                                    <w:top w:val="none" w:sz="0" w:space="0" w:color="auto"/>
                                                                                    <w:left w:val="none" w:sz="0" w:space="0" w:color="auto"/>
                                                                                    <w:bottom w:val="none" w:sz="0" w:space="0" w:color="auto"/>
                                                                                    <w:right w:val="none" w:sz="0" w:space="0" w:color="auto"/>
                                                                                  </w:divBdr>
                                                                                </w:div>
                                                                                <w:div w:id="1272012173">
                                                                                  <w:marLeft w:val="0"/>
                                                                                  <w:marRight w:val="0"/>
                                                                                  <w:marTop w:val="0"/>
                                                                                  <w:marBottom w:val="0"/>
                                                                                  <w:divBdr>
                                                                                    <w:top w:val="none" w:sz="0" w:space="0" w:color="auto"/>
                                                                                    <w:left w:val="none" w:sz="0" w:space="0" w:color="auto"/>
                                                                                    <w:bottom w:val="none" w:sz="0" w:space="0" w:color="auto"/>
                                                                                    <w:right w:val="none" w:sz="0" w:space="0" w:color="auto"/>
                                                                                  </w:divBdr>
                                                                                </w:div>
                                                                                <w:div w:id="1278678888">
                                                                                  <w:marLeft w:val="0"/>
                                                                                  <w:marRight w:val="0"/>
                                                                                  <w:marTop w:val="0"/>
                                                                                  <w:marBottom w:val="0"/>
                                                                                  <w:divBdr>
                                                                                    <w:top w:val="none" w:sz="0" w:space="0" w:color="auto"/>
                                                                                    <w:left w:val="none" w:sz="0" w:space="0" w:color="auto"/>
                                                                                    <w:bottom w:val="none" w:sz="0" w:space="0" w:color="auto"/>
                                                                                    <w:right w:val="none" w:sz="0" w:space="0" w:color="auto"/>
                                                                                  </w:divBdr>
                                                                                </w:div>
                                                                                <w:div w:id="1289817336">
                                                                                  <w:marLeft w:val="0"/>
                                                                                  <w:marRight w:val="0"/>
                                                                                  <w:marTop w:val="0"/>
                                                                                  <w:marBottom w:val="0"/>
                                                                                  <w:divBdr>
                                                                                    <w:top w:val="none" w:sz="0" w:space="0" w:color="auto"/>
                                                                                    <w:left w:val="none" w:sz="0" w:space="0" w:color="auto"/>
                                                                                    <w:bottom w:val="none" w:sz="0" w:space="0" w:color="auto"/>
                                                                                    <w:right w:val="none" w:sz="0" w:space="0" w:color="auto"/>
                                                                                  </w:divBdr>
                                                                                  <w:divsChild>
                                                                                    <w:div w:id="694427099">
                                                                                      <w:marLeft w:val="0"/>
                                                                                      <w:marRight w:val="0"/>
                                                                                      <w:marTop w:val="0"/>
                                                                                      <w:marBottom w:val="0"/>
                                                                                      <w:divBdr>
                                                                                        <w:top w:val="none" w:sz="0" w:space="0" w:color="auto"/>
                                                                                        <w:left w:val="none" w:sz="0" w:space="0" w:color="auto"/>
                                                                                        <w:bottom w:val="none" w:sz="0" w:space="0" w:color="auto"/>
                                                                                        <w:right w:val="none" w:sz="0" w:space="0" w:color="auto"/>
                                                                                      </w:divBdr>
                                                                                    </w:div>
                                                                                    <w:div w:id="1540163469">
                                                                                      <w:marLeft w:val="0"/>
                                                                                      <w:marRight w:val="0"/>
                                                                                      <w:marTop w:val="0"/>
                                                                                      <w:marBottom w:val="0"/>
                                                                                      <w:divBdr>
                                                                                        <w:top w:val="none" w:sz="0" w:space="0" w:color="auto"/>
                                                                                        <w:left w:val="none" w:sz="0" w:space="0" w:color="auto"/>
                                                                                        <w:bottom w:val="none" w:sz="0" w:space="0" w:color="auto"/>
                                                                                        <w:right w:val="none" w:sz="0" w:space="0" w:color="auto"/>
                                                                                      </w:divBdr>
                                                                                    </w:div>
                                                                                    <w:div w:id="1736927869">
                                                                                      <w:marLeft w:val="0"/>
                                                                                      <w:marRight w:val="0"/>
                                                                                      <w:marTop w:val="0"/>
                                                                                      <w:marBottom w:val="0"/>
                                                                                      <w:divBdr>
                                                                                        <w:top w:val="none" w:sz="0" w:space="0" w:color="auto"/>
                                                                                        <w:left w:val="none" w:sz="0" w:space="0" w:color="auto"/>
                                                                                        <w:bottom w:val="none" w:sz="0" w:space="0" w:color="auto"/>
                                                                                        <w:right w:val="none" w:sz="0" w:space="0" w:color="auto"/>
                                                                                      </w:divBdr>
                                                                                    </w:div>
                                                                                    <w:div w:id="1793480045">
                                                                                      <w:marLeft w:val="0"/>
                                                                                      <w:marRight w:val="0"/>
                                                                                      <w:marTop w:val="0"/>
                                                                                      <w:marBottom w:val="0"/>
                                                                                      <w:divBdr>
                                                                                        <w:top w:val="none" w:sz="0" w:space="0" w:color="auto"/>
                                                                                        <w:left w:val="none" w:sz="0" w:space="0" w:color="auto"/>
                                                                                        <w:bottom w:val="none" w:sz="0" w:space="0" w:color="auto"/>
                                                                                        <w:right w:val="none" w:sz="0" w:space="0" w:color="auto"/>
                                                                                      </w:divBdr>
                                                                                    </w:div>
                                                                                    <w:div w:id="2138791255">
                                                                                      <w:marLeft w:val="0"/>
                                                                                      <w:marRight w:val="0"/>
                                                                                      <w:marTop w:val="0"/>
                                                                                      <w:marBottom w:val="0"/>
                                                                                      <w:divBdr>
                                                                                        <w:top w:val="none" w:sz="0" w:space="0" w:color="auto"/>
                                                                                        <w:left w:val="none" w:sz="0" w:space="0" w:color="auto"/>
                                                                                        <w:bottom w:val="none" w:sz="0" w:space="0" w:color="auto"/>
                                                                                        <w:right w:val="none" w:sz="0" w:space="0" w:color="auto"/>
                                                                                      </w:divBdr>
                                                                                    </w:div>
                                                                                  </w:divsChild>
                                                                                </w:div>
                                                                                <w:div w:id="1342585807">
                                                                                  <w:marLeft w:val="0"/>
                                                                                  <w:marRight w:val="0"/>
                                                                                  <w:marTop w:val="0"/>
                                                                                  <w:marBottom w:val="0"/>
                                                                                  <w:divBdr>
                                                                                    <w:top w:val="none" w:sz="0" w:space="0" w:color="auto"/>
                                                                                    <w:left w:val="none" w:sz="0" w:space="0" w:color="auto"/>
                                                                                    <w:bottom w:val="none" w:sz="0" w:space="0" w:color="auto"/>
                                                                                    <w:right w:val="none" w:sz="0" w:space="0" w:color="auto"/>
                                                                                  </w:divBdr>
                                                                                  <w:divsChild>
                                                                                    <w:div w:id="360013906">
                                                                                      <w:marLeft w:val="0"/>
                                                                                      <w:marRight w:val="0"/>
                                                                                      <w:marTop w:val="0"/>
                                                                                      <w:marBottom w:val="0"/>
                                                                                      <w:divBdr>
                                                                                        <w:top w:val="none" w:sz="0" w:space="0" w:color="auto"/>
                                                                                        <w:left w:val="none" w:sz="0" w:space="0" w:color="auto"/>
                                                                                        <w:bottom w:val="none" w:sz="0" w:space="0" w:color="auto"/>
                                                                                        <w:right w:val="none" w:sz="0" w:space="0" w:color="auto"/>
                                                                                      </w:divBdr>
                                                                                    </w:div>
                                                                                  </w:divsChild>
                                                                                </w:div>
                                                                                <w:div w:id="1381517881">
                                                                                  <w:marLeft w:val="0"/>
                                                                                  <w:marRight w:val="0"/>
                                                                                  <w:marTop w:val="0"/>
                                                                                  <w:marBottom w:val="0"/>
                                                                                  <w:divBdr>
                                                                                    <w:top w:val="none" w:sz="0" w:space="0" w:color="auto"/>
                                                                                    <w:left w:val="none" w:sz="0" w:space="0" w:color="auto"/>
                                                                                    <w:bottom w:val="none" w:sz="0" w:space="0" w:color="auto"/>
                                                                                    <w:right w:val="none" w:sz="0" w:space="0" w:color="auto"/>
                                                                                  </w:divBdr>
                                                                                </w:div>
                                                                                <w:div w:id="1390423006">
                                                                                  <w:marLeft w:val="0"/>
                                                                                  <w:marRight w:val="0"/>
                                                                                  <w:marTop w:val="0"/>
                                                                                  <w:marBottom w:val="0"/>
                                                                                  <w:divBdr>
                                                                                    <w:top w:val="none" w:sz="0" w:space="0" w:color="auto"/>
                                                                                    <w:left w:val="none" w:sz="0" w:space="0" w:color="auto"/>
                                                                                    <w:bottom w:val="none" w:sz="0" w:space="0" w:color="auto"/>
                                                                                    <w:right w:val="none" w:sz="0" w:space="0" w:color="auto"/>
                                                                                  </w:divBdr>
                                                                                </w:div>
                                                                                <w:div w:id="1418022119">
                                                                                  <w:marLeft w:val="0"/>
                                                                                  <w:marRight w:val="0"/>
                                                                                  <w:marTop w:val="0"/>
                                                                                  <w:marBottom w:val="0"/>
                                                                                  <w:divBdr>
                                                                                    <w:top w:val="none" w:sz="0" w:space="0" w:color="auto"/>
                                                                                    <w:left w:val="none" w:sz="0" w:space="0" w:color="auto"/>
                                                                                    <w:bottom w:val="none" w:sz="0" w:space="0" w:color="auto"/>
                                                                                    <w:right w:val="none" w:sz="0" w:space="0" w:color="auto"/>
                                                                                  </w:divBdr>
                                                                                </w:div>
                                                                                <w:div w:id="1420561301">
                                                                                  <w:marLeft w:val="0"/>
                                                                                  <w:marRight w:val="0"/>
                                                                                  <w:marTop w:val="0"/>
                                                                                  <w:marBottom w:val="0"/>
                                                                                  <w:divBdr>
                                                                                    <w:top w:val="none" w:sz="0" w:space="0" w:color="auto"/>
                                                                                    <w:left w:val="none" w:sz="0" w:space="0" w:color="auto"/>
                                                                                    <w:bottom w:val="none" w:sz="0" w:space="0" w:color="auto"/>
                                                                                    <w:right w:val="none" w:sz="0" w:space="0" w:color="auto"/>
                                                                                  </w:divBdr>
                                                                                </w:div>
                                                                                <w:div w:id="1432164437">
                                                                                  <w:marLeft w:val="0"/>
                                                                                  <w:marRight w:val="0"/>
                                                                                  <w:marTop w:val="0"/>
                                                                                  <w:marBottom w:val="0"/>
                                                                                  <w:divBdr>
                                                                                    <w:top w:val="none" w:sz="0" w:space="0" w:color="auto"/>
                                                                                    <w:left w:val="none" w:sz="0" w:space="0" w:color="auto"/>
                                                                                    <w:bottom w:val="none" w:sz="0" w:space="0" w:color="auto"/>
                                                                                    <w:right w:val="none" w:sz="0" w:space="0" w:color="auto"/>
                                                                                  </w:divBdr>
                                                                                </w:div>
                                                                                <w:div w:id="1432703704">
                                                                                  <w:marLeft w:val="0"/>
                                                                                  <w:marRight w:val="0"/>
                                                                                  <w:marTop w:val="0"/>
                                                                                  <w:marBottom w:val="0"/>
                                                                                  <w:divBdr>
                                                                                    <w:top w:val="none" w:sz="0" w:space="0" w:color="auto"/>
                                                                                    <w:left w:val="none" w:sz="0" w:space="0" w:color="auto"/>
                                                                                    <w:bottom w:val="none" w:sz="0" w:space="0" w:color="auto"/>
                                                                                    <w:right w:val="none" w:sz="0" w:space="0" w:color="auto"/>
                                                                                  </w:divBdr>
                                                                                </w:div>
                                                                                <w:div w:id="1527016378">
                                                                                  <w:marLeft w:val="0"/>
                                                                                  <w:marRight w:val="0"/>
                                                                                  <w:marTop w:val="0"/>
                                                                                  <w:marBottom w:val="0"/>
                                                                                  <w:divBdr>
                                                                                    <w:top w:val="none" w:sz="0" w:space="0" w:color="auto"/>
                                                                                    <w:left w:val="none" w:sz="0" w:space="0" w:color="auto"/>
                                                                                    <w:bottom w:val="none" w:sz="0" w:space="0" w:color="auto"/>
                                                                                    <w:right w:val="none" w:sz="0" w:space="0" w:color="auto"/>
                                                                                  </w:divBdr>
                                                                                </w:div>
                                                                                <w:div w:id="1596666635">
                                                                                  <w:marLeft w:val="0"/>
                                                                                  <w:marRight w:val="0"/>
                                                                                  <w:marTop w:val="0"/>
                                                                                  <w:marBottom w:val="0"/>
                                                                                  <w:divBdr>
                                                                                    <w:top w:val="none" w:sz="0" w:space="0" w:color="auto"/>
                                                                                    <w:left w:val="none" w:sz="0" w:space="0" w:color="auto"/>
                                                                                    <w:bottom w:val="none" w:sz="0" w:space="0" w:color="auto"/>
                                                                                    <w:right w:val="none" w:sz="0" w:space="0" w:color="auto"/>
                                                                                  </w:divBdr>
                                                                                </w:div>
                                                                                <w:div w:id="1602301138">
                                                                                  <w:marLeft w:val="0"/>
                                                                                  <w:marRight w:val="0"/>
                                                                                  <w:marTop w:val="0"/>
                                                                                  <w:marBottom w:val="0"/>
                                                                                  <w:divBdr>
                                                                                    <w:top w:val="none" w:sz="0" w:space="0" w:color="auto"/>
                                                                                    <w:left w:val="none" w:sz="0" w:space="0" w:color="auto"/>
                                                                                    <w:bottom w:val="none" w:sz="0" w:space="0" w:color="auto"/>
                                                                                    <w:right w:val="none" w:sz="0" w:space="0" w:color="auto"/>
                                                                                  </w:divBdr>
                                                                                </w:div>
                                                                                <w:div w:id="1664969017">
                                                                                  <w:marLeft w:val="0"/>
                                                                                  <w:marRight w:val="0"/>
                                                                                  <w:marTop w:val="0"/>
                                                                                  <w:marBottom w:val="0"/>
                                                                                  <w:divBdr>
                                                                                    <w:top w:val="none" w:sz="0" w:space="0" w:color="auto"/>
                                                                                    <w:left w:val="none" w:sz="0" w:space="0" w:color="auto"/>
                                                                                    <w:bottom w:val="none" w:sz="0" w:space="0" w:color="auto"/>
                                                                                    <w:right w:val="none" w:sz="0" w:space="0" w:color="auto"/>
                                                                                  </w:divBdr>
                                                                                </w:div>
                                                                                <w:div w:id="1733504197">
                                                                                  <w:marLeft w:val="0"/>
                                                                                  <w:marRight w:val="0"/>
                                                                                  <w:marTop w:val="0"/>
                                                                                  <w:marBottom w:val="0"/>
                                                                                  <w:divBdr>
                                                                                    <w:top w:val="none" w:sz="0" w:space="0" w:color="auto"/>
                                                                                    <w:left w:val="none" w:sz="0" w:space="0" w:color="auto"/>
                                                                                    <w:bottom w:val="none" w:sz="0" w:space="0" w:color="auto"/>
                                                                                    <w:right w:val="none" w:sz="0" w:space="0" w:color="auto"/>
                                                                                  </w:divBdr>
                                                                                </w:div>
                                                                                <w:div w:id="1736855427">
                                                                                  <w:marLeft w:val="0"/>
                                                                                  <w:marRight w:val="0"/>
                                                                                  <w:marTop w:val="0"/>
                                                                                  <w:marBottom w:val="0"/>
                                                                                  <w:divBdr>
                                                                                    <w:top w:val="none" w:sz="0" w:space="0" w:color="auto"/>
                                                                                    <w:left w:val="none" w:sz="0" w:space="0" w:color="auto"/>
                                                                                    <w:bottom w:val="none" w:sz="0" w:space="0" w:color="auto"/>
                                                                                    <w:right w:val="none" w:sz="0" w:space="0" w:color="auto"/>
                                                                                  </w:divBdr>
                                                                                </w:div>
                                                                                <w:div w:id="1793405127">
                                                                                  <w:marLeft w:val="0"/>
                                                                                  <w:marRight w:val="0"/>
                                                                                  <w:marTop w:val="0"/>
                                                                                  <w:marBottom w:val="0"/>
                                                                                  <w:divBdr>
                                                                                    <w:top w:val="none" w:sz="0" w:space="0" w:color="auto"/>
                                                                                    <w:left w:val="none" w:sz="0" w:space="0" w:color="auto"/>
                                                                                    <w:bottom w:val="none" w:sz="0" w:space="0" w:color="auto"/>
                                                                                    <w:right w:val="none" w:sz="0" w:space="0" w:color="auto"/>
                                                                                  </w:divBdr>
                                                                                </w:div>
                                                                                <w:div w:id="1899168596">
                                                                                  <w:marLeft w:val="0"/>
                                                                                  <w:marRight w:val="0"/>
                                                                                  <w:marTop w:val="0"/>
                                                                                  <w:marBottom w:val="0"/>
                                                                                  <w:divBdr>
                                                                                    <w:top w:val="none" w:sz="0" w:space="0" w:color="auto"/>
                                                                                    <w:left w:val="none" w:sz="0" w:space="0" w:color="auto"/>
                                                                                    <w:bottom w:val="none" w:sz="0" w:space="0" w:color="auto"/>
                                                                                    <w:right w:val="none" w:sz="0" w:space="0" w:color="auto"/>
                                                                                  </w:divBdr>
                                                                                </w:div>
                                                                                <w:div w:id="1925069643">
                                                                                  <w:marLeft w:val="0"/>
                                                                                  <w:marRight w:val="0"/>
                                                                                  <w:marTop w:val="0"/>
                                                                                  <w:marBottom w:val="0"/>
                                                                                  <w:divBdr>
                                                                                    <w:top w:val="none" w:sz="0" w:space="0" w:color="auto"/>
                                                                                    <w:left w:val="none" w:sz="0" w:space="0" w:color="auto"/>
                                                                                    <w:bottom w:val="none" w:sz="0" w:space="0" w:color="auto"/>
                                                                                    <w:right w:val="none" w:sz="0" w:space="0" w:color="auto"/>
                                                                                  </w:divBdr>
                                                                                </w:div>
                                                                                <w:div w:id="1932006342">
                                                                                  <w:marLeft w:val="0"/>
                                                                                  <w:marRight w:val="0"/>
                                                                                  <w:marTop w:val="0"/>
                                                                                  <w:marBottom w:val="0"/>
                                                                                  <w:divBdr>
                                                                                    <w:top w:val="none" w:sz="0" w:space="0" w:color="auto"/>
                                                                                    <w:left w:val="none" w:sz="0" w:space="0" w:color="auto"/>
                                                                                    <w:bottom w:val="none" w:sz="0" w:space="0" w:color="auto"/>
                                                                                    <w:right w:val="none" w:sz="0" w:space="0" w:color="auto"/>
                                                                                  </w:divBdr>
                                                                                </w:div>
                                                                                <w:div w:id="2083215507">
                                                                                  <w:marLeft w:val="0"/>
                                                                                  <w:marRight w:val="0"/>
                                                                                  <w:marTop w:val="0"/>
                                                                                  <w:marBottom w:val="0"/>
                                                                                  <w:divBdr>
                                                                                    <w:top w:val="none" w:sz="0" w:space="0" w:color="auto"/>
                                                                                    <w:left w:val="none" w:sz="0" w:space="0" w:color="auto"/>
                                                                                    <w:bottom w:val="none" w:sz="0" w:space="0" w:color="auto"/>
                                                                                    <w:right w:val="none" w:sz="0" w:space="0" w:color="auto"/>
                                                                                  </w:divBdr>
                                                                                </w:div>
                                                                                <w:div w:id="2104371549">
                                                                                  <w:marLeft w:val="0"/>
                                                                                  <w:marRight w:val="0"/>
                                                                                  <w:marTop w:val="0"/>
                                                                                  <w:marBottom w:val="0"/>
                                                                                  <w:divBdr>
                                                                                    <w:top w:val="none" w:sz="0" w:space="0" w:color="auto"/>
                                                                                    <w:left w:val="none" w:sz="0" w:space="0" w:color="auto"/>
                                                                                    <w:bottom w:val="none" w:sz="0" w:space="0" w:color="auto"/>
                                                                                    <w:right w:val="none" w:sz="0" w:space="0" w:color="auto"/>
                                                                                  </w:divBdr>
                                                                                </w:div>
                                                                                <w:div w:id="2113821719">
                                                                                  <w:marLeft w:val="0"/>
                                                                                  <w:marRight w:val="0"/>
                                                                                  <w:marTop w:val="0"/>
                                                                                  <w:marBottom w:val="0"/>
                                                                                  <w:divBdr>
                                                                                    <w:top w:val="none" w:sz="0" w:space="0" w:color="auto"/>
                                                                                    <w:left w:val="none" w:sz="0" w:space="0" w:color="auto"/>
                                                                                    <w:bottom w:val="none" w:sz="0" w:space="0" w:color="auto"/>
                                                                                    <w:right w:val="none" w:sz="0" w:space="0" w:color="auto"/>
                                                                                  </w:divBdr>
                                                                                </w:div>
                                                                                <w:div w:id="2132938123">
                                                                                  <w:marLeft w:val="0"/>
                                                                                  <w:marRight w:val="0"/>
                                                                                  <w:marTop w:val="0"/>
                                                                                  <w:marBottom w:val="0"/>
                                                                                  <w:divBdr>
                                                                                    <w:top w:val="none" w:sz="0" w:space="0" w:color="auto"/>
                                                                                    <w:left w:val="none" w:sz="0" w:space="0" w:color="auto"/>
                                                                                    <w:bottom w:val="none" w:sz="0" w:space="0" w:color="auto"/>
                                                                                    <w:right w:val="none" w:sz="0" w:space="0" w:color="auto"/>
                                                                                  </w:divBdr>
                                                                                </w:div>
                                                                                <w:div w:id="21450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1zxgSG_rWiWHw65rg-5oM2U8WGt-cZO7Tapq1hQgVf10/ed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sitatiebottelar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derwijs.vlaanderen.be/nl/coronavirus-voor-oud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mailto:info-coronavirus@health.fgov.b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E0E99-AE59-473D-8100-783AB8C63EDF}">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BFD4976F-561D-4A62-BC23-A2DA3D0C7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C1F02-266B-4432-834C-8DFF8241F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Directie</cp:lastModifiedBy>
  <cp:revision>3</cp:revision>
  <cp:lastPrinted>2020-03-13T13:27:00Z</cp:lastPrinted>
  <dcterms:created xsi:type="dcterms:W3CDTF">2020-03-17T09:31:00Z</dcterms:created>
  <dcterms:modified xsi:type="dcterms:W3CDTF">2020-03-17T09:31:00Z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